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d787" w14:textId="057d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арендной платы в государственных арендных домах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03 февраля 2014 года № 27. Зарегистрировано Департаментом юстиции Актюбинской области 04 марта 2014 года № 3788. Утратило силу постановлением акимата Темирского района Актюбинской области от 17 июня 2020 года № 119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Темирского района Актюбинской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акимата Темирского района Актюбинской области от 16.07.2014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ежемесячной арендной платы за пользование жилищем в арендных домах государственного жилищного фонда Темирского района, исходя из расчета арендной платы на 1 квадратный метр,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Б.Избасова.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февраля 2014 года № 27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</w:t>
      </w:r>
      <w:r>
        <w:br/>
      </w:r>
      <w:r>
        <w:rPr>
          <w:rFonts w:ascii="Times New Roman"/>
          <w:b/>
          <w:i w:val="false"/>
          <w:color w:val="000000"/>
        </w:rPr>
        <w:t>жилищем в арендных домах государственного жилищного фонда Темирского района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арендных домах, применяются следующие показатели: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сметная стоимость 1 дома,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построенного в 2011 году - 4 034 111 тг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стоимость строительства 1 квадратного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метра жилья, построенного в 2011 году - 70 000 тг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общая площадь жилья - 75 кв.м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расчетный срок службы зданий - 100 лет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 - годовая сумма затрат на 1 квадратный метр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жилья на эксплуатацию, капитальный и текущий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ремонт жилого дома построенного в 2011 году - 40 341 тг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сумма платежей, необходимая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содержание жилого дома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 тенге за 1 квадратный метр в месяц) - 3 361,75 тг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размер арендной платы за пользование жилищем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 тенге за 1 квадратный метр в месяц) - 103,1 тг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Формула расчета: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арендных домов, построенных в 2011 году: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Р=Г:12: Е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Р=40 341:12:75=44,8 тг.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А=Ц:Т:12+Р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А=70000:100:12+44,8=103,1 тенге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сметная стоимость 1 дома,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построенного в 2012 году - 5 100 000 тг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стоимость строительства 1 квадратного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метра жилья, построенного в 2012 году - 70 000 тг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общая площадь жилья - 75 кв.м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расчетный срок службы зданий - 100 лет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 - годовая сумма затрат на 1 квадратный метр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жилья на эксплуатацию, капитальный и текущий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ремонт жилого дома, построенного в 2012 году - 51 000 тг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сумма платежей, необходимая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содержание жилого дома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 тенге за 1 квадратный метр в месяц) - 4 250 тг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размер арендной платы за пользование жилищем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 тенге за 1 квадратный метр в месяц) - 115 тг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Формула расчета: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арендных домов, построенных в 2012 году: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Р=Г:12: Е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Р=5 1000:12:75=56,7 тг.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А=Ц:Т:12+Р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А=70000:100:12+56,7=115 тенге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сметная стоимость 1 дома,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построенного в 2013 году - 5 200 000 тг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стоимость строительства 1 квадратного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метра жилья, построенного в 2013 году - 70 000 тг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общая площадь жилья - 75 кв.м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расчетный срок службы зданий - 100 лет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Г- годовая сумма затрат на 1 квадратный метр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жилья на эксплуатацию, капитальный и текущий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ремонт жилого дома, построенного в 2013 году - 52 000 тг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сумма платежей, необходимая на содержание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жилого дома (в тенге за 1 квадратный метр в месяц) - 4 333 тг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размер арендной платы за пользование жилищем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 тенге за 1 квадратный метр в месяц) - 166,13 тг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Формула расчета: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арендных домов, построенных в 2013 году: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Р=Г:12: Е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Р=5 2000:12:75=57,8 тг.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А=Ц:Т:12+Р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А=70000:100:12+57,8=116,13 тенге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