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2b61" w14:textId="fb22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28 декабря 2013 года № 166 "О бюджете Темирского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19 февраля 2014 года № 168. Зарегистрировано Департаментом юстиции Актюбинской области 06 марта 2014 года № 3790. Утратило силу - (письмо маслихата Темирского района Актюбинской области от 11 июня 2015 года № 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(письмо маслихата Темирского района Актюбинской области от 11.06.2015 № 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2013 года № 166 "О бюджете Темирского района на 2014-2016 годы" (зарегистрированное в Реестре государственной регистрации нормативных правовых актов за № 3735, опубликованное 17 января 2014 года в районной газете "Темір" № 3-4)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"4 075 524" заменить цифрами "4 096 555",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"1 329 952" заменить цифрами "1 350 983";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"4 075 524" заменить цифрами "4 110 353,3";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 цифры "- 109 474" заменить цифрами "- 123 272,3";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 цифры "109 474" заменить цифрами "123 272,3";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строительство и (или) приобретение жилья государственного коммунального жилищного фонда (на разработку проектно-сметной документации) - 4 300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развитие, обустройство и (или) приобретение инженерно-коммуникационной инфраструктуры (на разработку проектно-сметной документации) - 3 500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административного здания (на разработку проектно-сметной документации) - 4 080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и средний ремонт автомобильных дорог районного значения и улиц населенных пунктов (на разработку проектно-сметной документации) - 420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благоустройство и озеленение населенных пунктов - 3 150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функционирования автомобильных дорог - 2 222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ремонт объектов в рамках развития сельских населенных пунктов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- 3 359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А.ПАНГЕРЕЕВА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2014 года №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2013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546"/>
        <w:gridCol w:w="546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4 096 555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4 110 353,3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- 123 272,3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123 272,3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2014 года №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2013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568"/>
        <w:gridCol w:w="568"/>
        <w:gridCol w:w="1137"/>
        <w:gridCol w:w="5612"/>
        <w:gridCol w:w="28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3 229 480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3 229 480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2014 года №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2013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1136"/>
        <w:gridCol w:w="1137"/>
        <w:gridCol w:w="5612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4 366 238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4 366 238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