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4f74" w14:textId="3c94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01 апреля 2014 года № 78. Зарегистрировано Департаментом юстиции Актюбинской области 14 апреля 2014 года № 3843. Срок действия постановления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2014 года № 768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2014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285 "О реализации Указа Президента Республики Казахстан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2014 года", акимат Темирского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призыва граждан на срочную воинскую службу в возрасте от восемнадцати до двацати семи лет, не имеющих права на отсрочку или освобождение от призыва, для комплектования Вооруженных Сил в апреле-июне и октябре-декабре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Расходы, в связи с выполнением мероприятий по проведению призыва, осуществляются за счет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государственному коммунальному предприятию "Темирская районная центральная больница"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государственному учреждению "Отдел внутренних дел Темирского района" (по согласованию)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государственному учреждению "Отдел по делам обороны Темирского района" совместно с государственными учреждениями обеспечить организацию и проведение мероприятий связанных с призывом в рамках компетенции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Акимам города и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Государственному учреждению "Отдел по делам обороны Темирского района" (Кусмамбетов С.) предоставить информацию результатах призыва акиму района к 7 июля 2014 года и к 5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выполнением настоящего постановления возложить на заместителя акима района Избасова Б.О. и начальника государственного учреждения "Отдел по делам обороны Темирского района" Кусмамбетова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Темирского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