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778f" w14:textId="abe7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2013 года № 137 "О бюджете Уилского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16 апреля 2014 года № 166. Зарегистрировано Департаментом юстиции Актюбинской области 04 мая 2014 года № 3883. Утратило силу в связи с истечением срока применения (письмо Уилского районного маслихата Актюбинской области от 3 февраля 2015 года № 19)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Уилского районного маслихата Актюбинской области от 03.02.2015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2013 года № 137 «О бюджете Уилского района на 2014-2016 годы» (зарегистрированное в государственном реестре нормативных правовых актов за № 3741, опубликованное в газете «Ойыл» 23, 30 января и 4 февраля 2014 года № 3, 4 и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«2 658 678» заменить цифрами «2 746 711»;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«2 433 678» заменить цифрами «2 521 711»;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«2 664 081,6» заменить цифрами «2 752 115,6»;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2014 -2016 годы»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«46 497» заменить цифрами «48 494»;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6,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85 886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 Нургазин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от 16 апреля 2014 года № 166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26 декабря 2014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"/>
        <w:gridCol w:w="867"/>
        <w:gridCol w:w="1178"/>
        <w:gridCol w:w="575"/>
        <w:gridCol w:w="603"/>
        <w:gridCol w:w="5325"/>
        <w:gridCol w:w="2"/>
        <w:gridCol w:w="288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2752114,6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1987627,9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 к решению районного маслихата от 16 апреля 2014 года № 166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5 к решению районного маслихата от 26 декабря 2013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562"/>
        <w:gridCol w:w="1714"/>
        <w:gridCol w:w="2574"/>
        <w:gridCol w:w="2423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2102"/>
        <w:gridCol w:w="3095"/>
        <w:gridCol w:w="3804"/>
        <w:gridCol w:w="2347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