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3b8e" w14:textId="d383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2013 года № 137 "О бюджете Уилского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7 августа 2014 года № 188. Зарегистрировано Департаментом юстиции Актюбинской области 26 августа 2014 года № 4007. Утратило силу в связи с истечением срока применения (письмо Уилского районного маслихата Актюбинской области от 3 февраля 2015 года № 19)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Уилского районного маслихата Актюбинской области от 03.02.2015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2013 года № 137 «О бюджете Уилского района на 2014-2016 годы» (зарегистрированное в государственном реестре нормативных правовых актов за № 3741, опубликованное в газете «Ойыл» 23, 30 января и 4 февраля 2014 года № 3, 4 и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«2 765 365» заменить цифрами «2 863 130»;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«2 540 365» заменить цифрами «2 638 130»;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«2 770 768,6» заменить цифрами «2 868 533,6»;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«7 988» заменить цифрами «13 528»;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 в районном бюджете на 2014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50 425 тысяч тенге – на проектирование, строительство и (или) приобретение жилья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«41 543» заменить цифрами «81 293»;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2 050 тысяч тенге – на разработку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Ж. Жакып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от 7 августа 2014 года № 188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26 декабря 2014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4"/>
        <w:gridCol w:w="1167"/>
        <w:gridCol w:w="6"/>
        <w:gridCol w:w="1179"/>
        <w:gridCol w:w="5327"/>
        <w:gridCol w:w="28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2868533,6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169834,5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1987901,9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 к решению районного маслихата от 7 августа 2014 года № 188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5 к решению районного маслихата от 26 декабря 2013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366"/>
        <w:gridCol w:w="2170"/>
        <w:gridCol w:w="2464"/>
        <w:gridCol w:w="2318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2102"/>
        <w:gridCol w:w="3095"/>
        <w:gridCol w:w="3804"/>
        <w:gridCol w:w="2347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