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b817" w14:textId="748b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Уилского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15 августа 2014 года № 165. Зарегистрировано Департаментом юстиции Актюбинской области 26 августа 2014 года № 4008.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Уилского района Актюбинской области от 08.06.2018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реквизиты постановления на казахском языке внесено изменение, текст на русском языке не меняется постановлением Уилского районного акимата Актюбинской области от 20.05.2019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акимат Уилского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районной территориальной избирательной комиссией (по согласованию) места для размещения агитационных печатных материалов для всех кандидатов на территории Уилского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Тургамбекова Н.О.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территориальной комиссии: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Картбаев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района № 165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Уилского района Актюбинской области от 07.06.2022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Желтоқсан (справа от здания коммунального государственного предприятия "Уилская районная больница" на праве хозяйственного ведения государственного учреждения "Управление здравоохранения Актюбинской области")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Көкжар (справа от здания государственного коммунального казенного предприятия "Уилский районный дом культуры" государственного учреждения "Уилский районный отдел внутренней политики, культуры, развития языков и спорта")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Акжол (справа от здания коммунального государственного учреждения "Акшатауская средняя школа" государственного учреждения "Отдел образования Уилского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Ынтымактастык (справа от здания коммунального государственного учреждения "Каракемерская школа-детский сад" государственного учреждения "Отдел образования Уилского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Екпетал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Жасыл ел (справа от здания коммунального государственного учреждения "Екпеталская школа-сад" государственного учреждения "Отдел образования Уилского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Ботагоз-2 (слева от здания государственного учреждения "Аппарат акима Саралжинского сельского округа Уилского района Актюбинской области" 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Бестамак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Аяпберген (справа от здания коммунального государственного учреждения "Тайсойганская основная школа" государственного учреждения "Отдел образования Уилского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Ж.Жусибалиева (справа от здания коммунального государственного учреждения "Средняя школа имени Ш.Берсиева" государственного учреждения "Отдел образования Уилского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Ахмета Жубанова (слева от здания Карасуского медицинского пункта коммунального государственного предприятия "Уилская районная больница" на праве хозяйственного ведения государственного учреждения "Управление здравоохранения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Кумжарган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Бекет ата (справа от здания Кумжарганского сельского клуба государственного коммунального казенного предприятия "Уилский районный дом культуры" государственного учреждения "Уилский районный отдел внутренней политики, культуры, развития языков и спорта")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Енбеккерлер (слева от здания государственного учреждения "Аппарат акима Караойского сельского округа Уилского района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Кубасай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Кызылкорган (слева от здания коммунального государственного учреждения "Кубасайская начальная школа" государственного учреждения "Отдел образования Уилского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Сарбие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 (справа от здания государственного учреждения "Аппарат акима Сарбийского сельского округа Уилского района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(напротив здания коммунального государственного учреждения "Каракольская начальная школа" государственного учреждения "Отдел образования Уилского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 (справа от здания коммунального государственного учреждения "Курманская средняя школа" государственного учреждения "Отдел образования Уилского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 (справа от здания коммунального государственного учреждения "Амангельдинская средняя школа" государственного учреждения "Отдел образования Уилского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Алашорда (справа от здания коммунального государственного учреждения "Карасуская основная школа" государственного учреждения "Отдел образования Уилского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Аксай (справа от здания коммунального государственного учреждения "Жаксыбайкольская основная школа" государственного учреждения "Отдел образования Уилского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 (справа от здания коммунального государственного учреждения "Сагинская школа-сад" государственного учреждения "Отдел образования Уилского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Косембай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 (справа от здания фельдшерско-акушерского пункта коммунального государственного предприятия "Уилская районная больница" на праве хозяйственного ведения государственного учреждения "Управление здравоохранения Актюбинской области")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