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9111" w14:textId="f349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21 июля 2014 года № 9. Зарегистрировано Департаментом юстиции Актюбинской области 28 июля 2014 года № 3975. Утратило силу решением акима Караойского сельского округа Уилского района Актюбинской области от 15 мая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Караойского сельского округа Уилского района Актюбинской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"Уилская районная территориальная инспекция Комитета ветеринарного контроля и надзора Министерства сельского хозяйства Республики Казахстан" от 2 июля 2014 года № ВО 3-4/161 в целях ликвидации очагов заразных болезней животных, аким Караойского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населенном пункте Кубасай Караойского сельского округа, в связи с выявлением болезни бруцеллез среди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