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e7a8" w14:textId="49de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устанавлении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Шыганака Берсиева Уилского района Актюбинской области от 03 июля 2014 года № 20. Зарегистрировано Департаментом юстиции Актюбинской области 17 июля 2014 года № 3968. Утратило силу решением акима сельского округа имени Шыганака Берсиева Уилского района Актюбинской области от 10 апреля 2015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сельского округа имени Шыганака Берсиева Уилского района Актюбинской области от 10.04.2015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главного государственного ветеринарно-санитарного инспектора государственного учреждения "Уилская районная территориальная инспекция Комитета ветеринарного контроля и надзора Министерства сельского хозяйства Республики Казахстан" от 11 июня 2014 года № ВО 3-4/142 в целях ликвидации очагов заразных болезней животных аким сельского округа имени Шыганака Берсиева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крестьянского хозяйство "Зангар", расположенного в зимовке Кумсай сельского округа имении Шыганака Берсиева, в связи с выявлением болезни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Ш. Берсиева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