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ef29" w14:textId="c57e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2013 года № 145 "Об утверждении бюджета Хромтауского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мая 2014 года № 188. Зарегистрировано Департаментом юстиции Актюбинской области 10 июня 2014 года № 3934.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2013 года № 145 "Об утверждении бюджета Хромтауского района на 2014-2016 годы" (зарегистрированное в реестре государственной регистрации нормативных правовых актов за № 3748, опубликованное в районной газете "Хромтау" от 23 января 2014 года № 4-7)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"4 116 527,8" заменить цифрами "4 400 250,8";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"1 392 704,8" заменить цифрами "1 676 427,8";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"4 138 073,5" заменить цифрами "4 421 796,5";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"110 404";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"110 404".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"23 018,8" заменить цифрами "65 891,8"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образования – 13 300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установку газовых котлов в четырех объектах образования – 31 743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административного здания с производственной базой для размещения Бизнес-инкубатора по поддержке и развитию предпринимательства – 166 031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строительство водопроводных сетей села Богетсай – 16 049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реконструкцию водопроводных сетей села Сарысай – 8 845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двух двухэтажных 10-ти квартирных жилых домов №№ 755, 756 в микрорайоне "22 квартал" в городе Хромтау - 4 882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А.Егизбаев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2014 года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145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514"/>
        <w:gridCol w:w="300"/>
        <w:gridCol w:w="9059"/>
        <w:gridCol w:w="2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2 391 858,9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