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f7d4" w14:textId="0f5f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Табантальского сельского округа Хромтауского района Актюбинской области от 17 апреля 2014 года № 02. Зарегистрировано Департаментом юстиции Актюбинской области 24 апреля 2014 года № 3846. Утратило силу решением Табантальского сельского округа Хромтауского района Актюбинской области от 05 июня 2014 года № 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Табантальского сельского округа Хромтауского района Актюбинской области от 05.06.2014 № 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Хромтауского района за № 15-4/63 от 04 апреля 2014 года, аким Табантальского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листериоз среди мелкого рогатого скота в крестьянском хозяйстве «Живагропром Коптогай» села Коптогай Табантальского сельского округа, с целью не допущения дальнейшего распространения заболеваний установить ограничительные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Ж.Мулбаева.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Табантальского сельского округа         Ш.Калиева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