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a703" w14:textId="73aa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Шалкарского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Шалкарского района Актюбинской области от 7 февраля 2014 года № 06. Зарегистрировано Департаментом юстиции Актюбинской области 3 марта 2014 года № 3786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создания максимального удобства для избирателей аким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Шалкарского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С. Бигеева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Шалкарской районной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Толепберген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Шалкарского района от 7 февраля 2014 года № 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Шалкарского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Шалкарского района Актюбинской области от 19.12.2022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имени И.Ургенишбаева"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Карагулина №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2 , 4, 6, 8, 10, 12, 14, 16, 18, 20, 46, 48, 50, 52, 54, 56, 58, 60, 62, 64, 66, 68, 70, 72, 74, 76, 78, 80, 82, 84, 86, 88, 90, 92, 98, 100, 100а;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Карагулина: № 1, la, 2, 3, 4, 5, 5а, 6, 7, 8, 11/2, 11/4, 11/7, 11/8, 11/9, 11/10, 11/12, 11/13, 11/13б, 11/14, 11/14а, 11/15, 11/15а, 12, 13/1, 13/2, 13/3, 13/4, 13/5, 13/5а, 13/7, 13/9б, 13/9в, 13/10, 13/11, 13/11а, 13/12, 13/13, 13/14, 13/15а, 13/16, 13/17а, 13/17б, 13/19, 13/20, 13/21, 13/22, 13/22б, 13/23, 13/24, 14, 16, 18, 20, 22, 24, 26, 28, 30, 32, 34, 36, 38, 40, 44, 46, 48, 50, 54, 56, 57, 58, 59, 60, 62, 64, 66, 68, 70, 72, 74, 78/1, 78/3, 80, 84,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Е.Еримбетова: № 1/2, 2/1, 2/2, 4, 5/1, 5/2, 6, 7/1, 7/2, 8, 9, 9а, 10, 11, 12, 14, 16, 18, 22, 24,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О.Кулетова: № 1, 2/1, 2/2,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Жилкооперация: № 4/2, 4/4, 4/6, 4/7, 5/2, 5/3, 5/4, 5/5, 6/2, 6/3, 6/5, 6/6, 7/1, 7/3, 7/5, 7/8, 8/2, 8 /3, 8/6, 8/7, 9/1, 9/3, 9/6, 9/8, 10/1, 10/3, 10/4, 10/6, 10/7, 11/2, 11/3, 11/6, 11/7;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Ж.Таушанова: № 1, 1а, 3, 4, 5, 6, 7, 8, 9, 10, 11, 12, 13,15, 16, 17,18, 19, 20, 21, 22, 23, 24, 25, 26, 27, 28, 29, 30, 31, 32, 33, 34, 35, 36, 37, 38, 39, 40, 41, 42, 43, 44, 45, 46, 47, 48, 49, 51, 52, 53, 54, 55, 56, 57,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Батактын Сарысы: № 1, 2, 3, 4, 5, 6, 7, 8, 9, 10, 11, 12, 13, 14, 15, 16, 17, 18, 19, 20, 21, 22, 23, 24, 25, 26, 27, 28, 29, 30, 31, 32, 33, 34, 35, 36, 38, 39, 40, 41, 42, 43, 44, 45, 47,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2а, 3, 4, 5, 6, 7, 8, 9, 10, 11, 12, 14, 15, 16, 17, 18, 19, 20, 21, 22, 23, 24, 25, 26, 27, 28, 29, 30, 31, 32, 33, 34, 35, 36, 37, 38, 39, 40, 41, 42, 43, 44, 45, 46, 47,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№1, 2, 3, 4, 5, 6, 7, 8, 9, 10, 11, 12, 13, 14, 15, 16, 17, 18, 19, 20, 21, 22, 23, 24, 25, 26, 27, 28, 29, 30, 31, 32, 33, 34, 35, 36, 37, 38, 39, 40,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Алтынсарина: № 1, 2, 3, 4, 5, 6, 7, 8, 9, 10, 11, 12, 13, 14, 15, 16, 17, 18, 19, 19а, 20, 22, 24, 26, 28,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С.Маманова: № 2, 3, 4, 5, 6,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 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Достан би: № 1, 2, 3, 4, 5, 6, 7, 8, 9, 10, 11, 12, 13, 14, 15, 16, 17, 18, 19, 21, 22, 23, 24, 25, 26, 27,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С.Жаманкулова: № 1, 2, 3, 4, 5,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М.Ауезова: № 1, 2, 3, 4, 5, 6, 7, 8, 11, 12, 13, 14, 15, 16, 17, 18, 19,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А.Тихонова: № 1, 2, 3, 4, 5, 6, 7, 8, 9, 10, 11, 12, 13, 14, 15, 16, 18, 19, 20, 21, 22, 23, 24, 26, 27, 28, 29, 30, 31, 32, 33, 34, 35, 36, 37, 39, 41, 41а.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"Шалкарский аграрно-технический колледж" государственного учреждения "Управление образования Актюбинской области", Актюбинская область, Шалкарский район, город Шалкар, улица Касипкерлик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М.Ауезова: № 28, 28а, 28б, 29, 30, 31, 33, 35, 37, 39, 40, 41, 43, 45, 47, 48, 49, 52, 53, 60, 71;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Т.Ахтанова: № 24, 26, 28, 29, 30, 31, 32, 33, 34, 35, 36, 36а,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Байказак батыра: № 1, 2, 3, 4, 5, 6, 7, 8, 9, 10, 11, 12, 13, 14, 15, 16, 17, 18,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 1, 2, 3, 4, 5, 6, 7, 8, 9, 10, 11, 12, 13, 14, 15, 16, 17, 18, 19, 20, 22, 23, 24, 25, 26, 27, 28, 29, 30, 31, 32, 33, 34, 35, 36, 37, 39, 41, 43, 45, 47, 49, 49а, 51, 53, 59,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Достан би: № 31, 32, 34, 36,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Е.Еримбетова: №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№6"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А.Жангелдина № 89а.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В.Цехановича: № 54а, 54/1, 54/2, 56, 58, 60, 64,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Е.Батыргарина: № 1, 2, 3, 4, 5, 6, 7, 8, 9, 10, 11, 116/1, 116/2, 118/1, 118/2, 120/1, 120/2;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И.Доценко: № 60, 62, 64, 66, 67, 68/1, 68/2, 69, 70, 70/2, 71, 72, 73, 74, 75, 76, 77, 78, 79, 81, 83/1, 83/2, 85/1, 85/2, 87/1, 87/2, 89/1, 89/2, 93, 95, 97;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А.Жангелдина: № 55, 57, 59, 60, 62, 63, 64, 65, 66, 67, 68, 69, 70/1, 70/2, 72/1, 72/2, 73, 74/1, 74/2, 75, 76/1а, 76/1, 76/2, 77, 78, 79, 80, 81, 82, 83, 84, 85, 87, 89, 91, 93;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М.Достанулы: № 1, 2, 3, 4, 5, 6, 6а, 7, 8, 10, 11, 12, 13, 14, 15,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Кыз Жибек: № 1, 2, 3, 4, 5, 6, 7, 8б, 10, 12,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Жана курылыс: № 1, 3, 4, 5, 6, 7,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Монке би: № 46, 48, 50, 52, 56, 58, 64, 66, 67, 68, 69, 70, 71, 72, 73, 74, 75, 77, 79, 80, 81, 83, 85, 87, 88, 88а, 89, 91, 93, 95, 97, 99, 103, 105а, 107;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Т.Жалмаганбетова: № 40, 42, 44, 46, 48, 53, 53/5, 55, 55а, 57, 59, 63/1, 63/2, 63/3, 63/4, 63/5, 63/6, 63/8, 67, 69/1, 69/2, 69/3, 71, 73, 75, 77, 78, 83/1, 83/2, 85, 85/1, 85/2, 85/9, 87, 89/1, 89/2, 91/2, 91/3, 93/2, 93/3;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Карашокат: № 1, 1а, 2, 3, 3/2, 4, 5, 5а, 7, 8, 9,10, 12, 14, 15, 16, 17, 20, 21, 22, 23, 25, 33, 36, 38, 39, 40, 43, 45, 46, 47, 48, 48а, 49, 50, 50а, 51, 52, 53,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Шиликти: № 4/1, 4/2, 4/3, 4/4, 4/5, 4/6, 4/7, 4/8, 4/9, 4/11, 4/14, 4/16, 4/17, 4/18;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Тумалыкол: № 1, 3, 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Шуак: № 14а.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"Специализированная детско-юношеская спортивная школа № 1 имени В.Н. Цехановича" государственного учреждения "Управление физической культуры и спорта Актюбинской области", Актюбинская область, Шалкарский район, город Шалкар, улица Карагулина №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В.Цехановича: № 1, 3, 4, 7, 9, 10, 13, 15, 17, 18, 19, 20, 21, 22, 23, 27, 29, 31, 33, 35, 37, 39, 41, 43, 45, 47, 49, 51, 53, 57, 59, 61, 63, 65, 67, 69, 71, 73, 77, 128/1, 130/1, 130/2, 132/1, 132/2, 132/2а;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106/1, 106/2, 106/3, 106/4, 106/5, 106/6, 106/7, 106/8, 106/9, 106/10, 106/11, 106/12, 106/13, 106/14, 106/15, 106/16, 108/1, 108/3, 108/4, 108/5, 108/6,108/8, 108/9, 108/10, 108/11, 108/12, 108/13, 108/14, 108/15, 108/16;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З.Мустафина: № 1, 1а, 2, 3, 4, 5, 6, 8, 9, 10, 11, 12, 13, 14, 15,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Питомник: № 26/1, 26/2, 26/3, 28/1, 28/3, 30/2, 32/1, 32/3, 34/1, 34/2, 36/1, 36/2, 36/3, 38/1, 38/2, 38/3, 38/4, 40/1, 40/2, 42/1, 42/2, 42/3, 42/2а, 112/1, 112/2, 114/1, 114/2, 122/1, 122/2, 124/1, 124/2, 129/1;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И.Доценко: № 1, 2, 3, 4, 5, 6, 7, 8, 11, 12, 13, 14, 15, 16, 17, 18, 19, 20, 21, 22, 23, 24, 25, 26, 27, 28, 29, 30, 31, 32, 34, 35, 36, 37, 38, 39, 40, 41, 42, 43, 44, 45, 47, 48, 49, 50, 52, 53, 54, 55, 57, 58, 59,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Т.Ахтанова: № 2, 3, 4, 5, 6, 7, 8, 9, 10, 12, 13, 14, 15, 16, 17, 18, 20, 21, 22, 23;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 1, 2,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А.Жангелдина: № 1, 2, 3, 4, 5, 6, 7, 8, 9, 10, 11, 12, 13, 14, 15, 16, 17, 18, 20, 21, 22, 23, 26, 27, 28, 29, 30, 31, 32, 33, 34, 36, 37, 38, 39, 40, 41, 42, 43, 44, 45, 46, 47, 48, 49, 50, 51, 52, 53, 54, 56, 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Монке би: № 1, 2, 3, 4, 5, 6, 7, 8, 9, 10, 11, 12, 13, 14, 15, 16, 17, 18, 19, 20, 21, 22, 23, 24, 25, 26, 27, 28, 29, 30, 31, 32, 33, 34, 35, 36, 37, 38, 39, 40, 41, 42, 43, 44, 45, 47, 49, 51, 53, 57, 59, 61, 63, 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Т.Жалмаганбетова: № 1, 2, 3, 4, 5, 6, 7, 8, 9, 10, 11, 12, 14, 15, 16, 17, 18, 19, 20, 21, 22, 23, 24, 25, 26, 26а, 27, 28, 29, 30, 31, 32, 33, 34, 35, 35/1, 35/2, 35/3, 35/5, 35/6, 35/7, 35/8, 35/9, 35/10, 35/11, 35/12, 35/14, 35/15, 36, 36а, 37, 37а, 38, 39, 41, 43, 44а, 44/2, 45, 47, 49, 49б, 49/1, 49/2, 51, 53а;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С.Жаманкулова: № 11, 13, 14, 15, 16, 17, 18, 19, 20, 21, 22, 23, 24, 25, 26, 27, 28, 29, 30, 31, 32, 33, 34, 35, 36, 37, 38, 39, 40, 41, 42, 43, 44, 45, 46, 48, 49, 50, 51, 52, 53, 54, 55, 56, 57, 58, 60,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Жылкаман батыра: № 9, 11, 12, 13, 14, 15, 16, 17, 19, 20, 21, 22, 23, 24, 25, 26, 27, 28, 29, 30, 31, 32, 33, 33а, 34, 35, 36, 37, 38, 39, 40, 41, 42, 43, 45, 46, 47, 48, 49, 50, 51, 52, 58,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С.Маманова: № 10, 12, 13, 14, 15, 16, 17, 18, 19, 20, 21, 22, 23, 24, 25, 26, 28, 29, 30, 31, 32, 33, 34, 35, 39, 39а, 39б, 40, 41, 42, 43, 44, 45, 46, 47, 48, 52;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Шокысу: № 4, 5, 7, 7/1.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имени А. Жангелдина"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Ю.Гагарина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Г.Резванова: № 1а, 1/1, 1/2, 1/3, 1/4, 1/5, 1/6, 1/7, 1/8, 1/9, 1/10, 1/11, 1/12, 1/13, 1/14, 1/15, 1/16, 1/17, 1/18, 1/19, 1/20, 1/21, 1/22, 7, 7а, 8, 9, 10, 11, 12, 13, 14, 15, 15а, 16, 17, 18, 19, 20, 21, 22, 23, 24, 25, 26, 27, 28, 29, 30, 31, 32, 34, 36, 38, 39, 40, 42, 44, 50/1, 50/2, 54/1, 54/2, 56/1, 58/1, 58/2, 58/2а, 60/1, 60/1а, 60/2, 61, 62/1, 62/3, 62/4;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Т.Алдиярова: № 1, 3/1, 3/2, 3/3, 4, 5/1, 5/2, 6, 7/1, 7/2, 8, 9/1, 9/2, 9/3, 9/4, 10, 11/1, 11/2, 12, 13/1, 13/2, 14, 16, 17, 18, 19, 20, 21, 22, 23, 24, 25, 26, 27, 29, 30, 31, 32, 33, 34, 35, 36/1, 36/2, 37, 39, 41, 43, 45, 47, 49, 53, 55, 57, 61а;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А.Биекенова: № 1, 2/1, 3, 3/1, 4, 4/1, 5, 5/1, 5/2, 6/1, 6/2, 7, 7/1, 7/2, 8, 9, 10, 10/1, 10/2, 11, 11/1, 11/2, 12, 12/1, 12/2, 14, 15, 16/1, 16/2, 17, 18, 19, 21, 22, 24, 26, 28, 29/1, 29/3, 29/4, 29/5, 29/6, 29/9, 29/10, 29/11, 29/12, 29/14, 29/15, 29/16, 29/17, 29/18, 29/19, 30, 31, 33, 34, 35, 37, 39, 40, 41, 42, 44, 45/1, 45/2, 45/4, 45/5, 45/6, 45б, 45г, 46, 47, 48, 49, 50, 51/1, 51/2, 51/4, 52, 53/1, 54, 55/1, 55/2, 56, 56а, 58, 64, 66, 68, 70,72;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Ю.Гагарина: № 2, 3, 4, 5, 6/1, 6/2, 7, 8/1, 8/2, 9, 14, 15, 16, 17, 18, 19, 20, 21, 23, 24, 26, 28, 30, 31, 32, 33,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А.Мунайтбасулы: № 1, 2, 4, 5, 6, 7, 8, 9, 10, 11, 12, 13, 15, 16, 18, 21, 22, 23, 24, 25, 28, 30, 32,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Москва: № 2, 3, 4, 5, 6, 7, 9, 10, 11, 13, 17, 18, 19, 21, 23, 25, 27, 29;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Д.Умбетжанулы: № 1б, 2, 3, 4, 5, 6, 7, 9, 10, 11, 12, 13, 14, 15, 16, 17, 18, 19, 20, 21, 22, 23, 25, 27, 29, 31, 33,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Актобе: № 1, 3, 4, 5, 5а, 6, 8, 9, 11, 12, 13, 14, 15, 16, 17, 18, 19, 20, 21, 22, 23, 24, 25, 26, 27, 28, 29, 30, 32, 33, 35, 37, 39, 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Жана: № 1, 2, 3, 4, 5, 6, 7, 8, 9, 10,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И.Турганбаева: № 1, 2, 3, 5, 6, 7, 8, 9, 10, 11, 12, 13, 14, 15, 16, 17, 18, 19, 20, 21, 22, 23, 24, 25, 26, 27, 28, 29, 30, 31, 32, 33, 33а, 34, 35, 36, 38,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Кулкай ата: № 1, 1а, 2, 3, 4, 4а, 5, 6, 6а, 7, 7а, 8, 8а, 9, 10, 10а,11, 11а, 12, 13, 14, 14а, 15, 15а, 16, 17, 18, 19, 21, 23а, 25, 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К.Едигеулы: № 1, 2, 3, 3а, 4, 5, 6, 7, 8, 9, 10, 11, 12, 13, 14, 15, 16, 17, 18, 19, 20, 21, 22, 23, 24, 25, 26, 27, 28, 29, 30, 31, 32, 33, 35, 36, 37, 38, 39, 40, 41, 42, 43, 44, 45, 46, 47, 48, 49, 51, 53, 55, 57, 57а, 59, 63;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 би Татеулы: № 1, 2, 3, 4, 5, 6, 7, 8, 9, 10, 11, 12, 13, 14, 15, 16, 17, 19, 20, 21, 22, 24, 26, 28, 36, 38,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Е.Ниязова: № 1/1, 1/2, 2, 2/1, 2/2, 3, 3/1, 3/2, 4, 4/2, 5/1, 5/2, 6/2, 6/3, 6/4, 7, 7/1, 7/2, 8, 8/1, 8/2, 8/3, 9, 10, 11, 12, 14, 16, 18, 20,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Улы Борсык: № 1/1, 1 /2, 2/1, 2/2, 3/1, 3/2, 4/1, 4/2, 5, 5а, 6/1, 6/2, 10, 12, 14, 16, 55а;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Музбел: №7.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"Школа-лицей №5"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 маңы №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Г.Резванова: № 1, 1/1, 1/1а, 1/2, 1а/2, 2, 2а, 3, 4, 5, 5а, 11а, 39а, 61/1, 61/2, 101/1, 101/2;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Жана курылыс: № 1/1, 1/2, 2/1, 2/2, 3/1, 3/2, 4/1, 4/2, 5/1, 5/2, 6/1, 6/2, 7/1, 7/2, 8, 8/1, 8/2;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1/1, 1/2, 1/4, 5/2, 5/3, 5/4, 5/5, 5/7, 7/2, 7/3, 13, 15, 17, 19, 21, 23, 25, 27, 29, 41, 43, 45, 49, 49а, 53, 55, 57, 59, 61, 63, 65, 69а/1, 69а/4, 69д/2, 69д/3, 69д/4, 71, 73,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Ортшилер: № 1, 1а,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Токымашылар: № 1, 2, 3, 4, 5, 6, 6а, 8, 9, 10, 10а,12а,13,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Желтоксан: № 1, 1а, 2, 3, 4, 5, 6, 7, 8, 9, 10, 11, 13, 15, 17, 19, 21, 21а, 23, 25, 26, 27, 28, 30, 30/12, 31, 75,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М.Шыманулы: № 1, 3, 5, 7, 9, 11, 13, 13а, 15, 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Титова: № 1, 3, 4, 5, 6, 8, 9, 9а, 10, 11, 12,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Электр: № 1, 3, 4, 5, 6, 7, 8,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Ульянова: № 1, 2, 3, 3а, 4, 5, 6а, 6, 7, 8,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 2, 4, 6, 8, 10, 12, 14, 16, 18, 20, 22, 24, 26, 28, 30, 32, 34, 36, 38, 40, 42, 44, 46, 48, 50, 52, 54, 56, 58, 60, 64, 66, 68, 70, 72, 74,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А.Акайулы:, № 1, 2, 3, 6, 7, 8, 9, 10,12, 13, 15, 17, 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Достык: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Борсык: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56/1, 58, 60, 62, 64, 67, 68, 70, 72, 73, 74, 80, 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№4"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О.Сейтова №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Т.Шойгарина: № 1, 2/1, 2/2, 3, 4/1, 4/2, 5, 6/1, 6/2, 7, 8/1, 8/2, 9, 10/1, 10/2, 11, 13, 19, 22, 23, 25, 26, 27, 28,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Рафикова: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Н.Кобландина: № 1, 3, 4, 4а, 5, 6/1, 6, 7, 8, 8/2, 9, 10/1, 10/2, 11, 13, 14/1, 14/2, 14/3, 15, 16/1, 16/2, 17, 18, 19, 20/1, 20/2, 20/3, 21, 22/1, 22/2, 23, 24, 26, 27, 28, 29, 30, 31, 32, 33, 34, 35, 36/1, 36/2, 37, 38, 39, 40, 40/1, 40/2, 41, 41а, 42/1, 42/2, 43, 45, 47, 53, 53/2, 53/3, 57, 59/1, 59/2, 63, 63/1, 65/1, 65/2, 65/3;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О.Сейтова: № 1, 1/1, 1/2, 2/1, 2/2, 3/1, 3/2, 4, 5, 5/1, 5/2, 6, 7/1, 7/2, 8, 9, 9/1, 9/2, 12, 14, 15, 16, 17, 18, 19, 20, 22, 24,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Онербая Бисенулы Бисенова: № 1, 2, 3, 4/1, 4/2, 5, 6, 7, 8, 10, 12, 14, 16,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 откел: № 1, 2, 2а, 3, 3а, 4/1, 4/3, 6, 83/2, 83/3, 83/4, 85/1, 85/2;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83, 87, 89, 91, 93, 95, 97, 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"Музыкальная школа имени Қазанғап Тілепбергенұлы Шалкарского района"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М.Шыманулы № 23а.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Т.Басенова: № 1, 2, 3, 4, 5, 6, 7, 8, 9, 10, 11, 12, 13, 14, 16, 17, 19, 21, 22, 23, 24, 25, 26, 27, 28, 29, 30, 31, 33, 35, 39, 41,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Б.Сулейменова: № 2, 3, 4, 5, 6, 7, 8, 9, 10, 11, 12, 13, 17, 17д, 19, 21, 21д, 23, 24, 24д, 25, 26, 27, 28, 29, 30,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5/1, 5/2, 6, 7, 8, 9, 11, 12, 13, 14, 15, 16, 17, 18, 19, 21, 22, 24, 26, 27, 29, 30, 31, 32, 34, 36, 37/1, 37а, 38, 39, 40, 42, 43, 44, 45, 46, 48, 50, 52, 54, 56, 58,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би: №1, 2/2, 2/3, 2/4, 3, 4, 5, 6, 7, 8, 9, 10, 11, 12, 13, 14, 15, 17, 18, 20, 22, 23, 24, 25, 27, 28, 29, 30, 31/1, 31/2, 31/4, 31/5, 31/6, 31/7, 31/8, 31/9, 31/10, 31/12, 31/13, 31/14, 31/15, 31/16, 32, 33/1, 33/2, 35, 37, 40, 41, 42, 43, 44, 45, 46, 47, 48, 50, 51, 52/1, 52/4, 52/5, 53/1, 53/2, 54/7, 55, 57, 57а,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М.Шыманулы: № 2, 4, 6, 8, 10, 12, 14, 16, 18, 22, 24, 26, 26а, 27, 28, 29, 30, 31, 32, 33, 34, 35, 36, 37, 38, 38а, 39, 40, 41, 42, 43, 44, 45, 46, 47, 48, 49, 50, 51, 52, 53, 54, 55, 56, 57, 58, 59, 60, 61, 63, 64, 65, 66, 67, 68, 69, 70, 71, 72, 74, 76, 78, 80, 82, 84;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К.Акшолакова: № 1, 2, 3, 4, 5,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1а, 2, 3, 4, 5, 6, 7, 8, 9, 10, 11, 12, 14, 15, 16, 17, 18, 19, 20, 21, 22, 23, 24, 25, 26,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 1, 3, 5, 7, 9, 11, 13, 15, 17, 19, 21, 23, 25, 27, 31, 33, 35, 37, 39, 43, 45, 47, 49, 53, 53а,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Маумит батыра: № 1, 2, 3, 4, 5, 6, 8, 9, 10, 11, 12, 13, 14, 16, 17, 18, 19, 20, 21, 22, 24, 28,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Желтоксана: № 12, 14, 16,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Жаржана Жармаганбетова: № 1, 2, 3, 4, 5, 6, 8, 9, 11, 13,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Достық: №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Кол: № 1, 2, 4, 5, 7, 8, 9, 10,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Клуб: №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7, 9, 11, 13/1, 13/2, 13/7, 13/15, 17, 19, 21, 23/1, 23/2, 27, 28, 29, 30, 31, 31/1, 31/2, 32/1, 32/2;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35, 37, 43, 45, 47, 48, 50, 51,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М.Сыдыкулы: № 10, 12, 14, 18,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"Школа- гимназия №2"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Е.Котибарулы №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К.Конакбайулы: № 57, 59, 61, 63, 65, 67, 69, 71, 73, 75, 77, 79, 81, 83, 85, 86, 87, 88, 89, 90, 91, 93, 94, 95, 96, 97, 98, 99, 100, 101, 102, 104, 105, 106, 107, 109, 110, 111, 112, 113, 114, 116, 117, 119/1, 120, 121/1, 121/2, 123, 124, 125, 126, 127, 129, 130, 131, 132, 133, 134, 134а, 135, 136/1, 136/2, 137, 138, 139, 140, 141, 142, 143, 144, 145, 146, 147, 148, 150, 151, 152/1, 152/2, 153, 154, 155, 157, 159, 165,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А.Акайулы: № 14, 16, 18, 20, 22, 24, 28, 29, 30, 31, 32, 33, 34, 35, 36, 37, 38, 39, 40, 41, 42, 43, 44, 45, 46, 47, 48, 49, 50, 51, 52, 53, 55, 57,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2, 4, 6, 8, 10,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Бейбитшилик: № 1, 2, 3, 4, 5, 6, 7, 8, 9, 10, 11, 12, 14, 15, 16, 17, 18, 19, 20, 21, 22, 23, 24, 25, 26, 27, 28, 30, 31, 31/1, 31/2, 32, 33, 34, 35, 37, 38, 39, 40, 41, 42, 44, 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А.Молдагуловой: № 1, 2, 3, 4, 5, 6, 7, 8, 9, 10, 11, 12, 13, 14, 15, 16, 17, 18, 19, 20, 21, 22, 23, 24, 25, 26, 27, 28, 29, 30, 31, 32, 33, 34, 36, 38, 40, 42,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49, 51, 51а, 57, 59, 61, 61а, 63, 65, 67, 69/1, 69/2, 69/3, 69/4, 71, 73, 75, 77/1, 77/2, 77/3, 79, 81, 83, 85, 87, 89, 91, 92/1, 92/2, 92/3, 92/4, 92/5, 92/6, 92/7, 92/8, 93/1, 93/2, 93/3, 93/4, 94, 96, 97/1, 97/2, 97/3, 97/4, 99/1, 99/2, 99/3, 99/4, 99/5, 99/6, 101, 102, 103, 104, 107, 108/1, 108/2, 111, 112, 113/1, 113/2, 115, 116, 117/1, 117/2, 117/3, 117/4, 118, 120, 121, 123, 124, 125, 126, 127, 128, 129, 131, 132, 134а, 134/1, 134/2, 135, 136, 137, 138/1, 138/2, 139, 140, 141, 142, 143, 144, 145, 146, 147, 148, 149, 150, 152, 154, 156, 158, 160, 162, 166, 168, 170, 172,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71, 75, 77, 79, 81, 83, 84, 85, 87, 88, 90, 91, 92, 93, 96, 97, 98, 100, 101, 103, 104, 106, 108, 110, 111, 112, 113, 114, 115, 116, 117, 118, 119, 120, 121, 122, 123, 124, 125, 126, 128, 129, 130, 131, 132, 133, 134, 135, 136, 137, 138, 139, 140, 141, 142, 143, 144, 145, 146, 147, 148, 149, 149а, 150, 152, 152а, 154а, 154б, 156, 158, 160, 162, 164, 166;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73, 75, 77, 79, 81, 83, 85, 86, 87, 88, 89, 90, 91, 93, 94, 95, 96, 98, 100, 102, 106/1, 106/2, 108, 110, 112, 114, 116, 118, 124, 124а, 126а, 128, 128а, 130, 132, 134, 136, 138, 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 1, 2, 3, 4, 5, 6, 7, 8, 9, 10, 11, 12, 14, 15, 16, 17, 19, 21, 22, 23, 24, 25, 26/1,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 жагалауы: № 1, 2,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Казангапа: № 1, 2, 3, 4, 5, 6, 7, 8, 9, 10, 11, 12, 13, 14, 15, 16, 17, 18, 19, 20, 21, 22, 23, 25, 27, 29, 31, 33, 33а;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Н.Юсупова: № 1, 2, 3, 4, 5, 6, 8, 9, 10, 11, 12, 13, 14, 15, 16, 17, 18, 20, 22,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Ж.Дуйисова: № 1, 2, 3, 4, 5, 6, 7, 8, 9, 10, 11, 12, 13, 14, 15, 16, 17, 18, 19, 20, 21, 22, 23, 24, 25, 26, 27, 28, 29, 30, 31, 32, 32а, 33, 34, 35, 36, 37, 38, 39, 40, 41, 42, 43, 44, 45, 46, 47, 48, 49, 50, 52, 54, 56, 58, 60,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Бак: № 1, 2, 3, 4, 5, 6, 7, 8, 9, 10,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М.Мамедовой: № 1, 2, 4, 5, 6, 8, 10, 12,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 1, 3, 5, 6, 7, 8, 9, 10, 11, 12, 14, 14а,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Толеу Кошербаева: № 1, 2, 3, 4, 5, 6, 7, 8, 9, 10, 11, 12, 13, 14, 15, 16, 17, 19, 20, 21, 22, 23, 23а, 23б, 24, 25, 26, 28, 30,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Онтустик: № 1, 2, 3, 4, 6, 8, 8а, 10, 12, 14, 16, 18, 20, 22,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"Школа- гимназия №1"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М.Мамедовой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А.Молдагуловой: № 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И.Ургенишбаева: № 33, 34, 35, 36, 37а, 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68а, 97, 99, 101, 103, 105, 107, 109, 111, 113, 115, 117, 119, 121, 123, 125, 127, 129, 131,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28, 30, 32, 34, 35, 36, 37, 38, 39, 40, 41, 42, 43, 44, 45, 46, 47, 48, 49, 50, 51, 52, 53, 54, 55, 56/1, 56/2, 56/3, 57, 58/1, 58/2, 58/3, 59, 60, 60а, 60б, 62, 62а, 63, 64, 64а, 65, 66, 66а, 67, 68, 69, 70, 70а, 72, 74, 76, 78, 80, 82, 83, 84, 85,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32, 34, 36, 38, 40, 42, 44, 45, 46, 47, 48, 49, 50, 51, 52, 53, 54,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 31, 32, 33, 34, 35, 36, 38,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Б.Сулейменова: № 31, 33, 34, 35, 36, 37, 38, 39, 40, 41, 42,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М.Сыдыкулы: № 3, 5, 6, 7, 8, 9, 11, 13, 15, 17, 19, 21, 22, 23, 24, 25, 26, 27, 27а, 28, 29, 30, 31, 32, 33, 34, 35, 36, 37, 38, 39, 40, 41, 42, 43, 44, 45, 46, 47, 48, 49, 50, 51, 52, 53, 54, 55, 56, 57, 58, 59, 60, 61, 62, 63,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Ж.Мекебаева: № 3, 5, 6, 7, 8, 9, 10, 11, 13, 14, 15, 16, 17, 18, 19, 20, 21, 22, 23, 24, 25, 26, 27, 28, 29, 30, 31, 32, 33, 34, 35, 36, 37, 38, 39, 40, 41, 42, 43, 44, 45, 46, 47, 48, 49, 50, 51, 52, 53, 54, 55, 56, 57, 58, 59, 60, 61, 62, 63, 64, 65, 67, 68, 69, 70, 71, 72, 73, 74, 75, 77,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Н.Жаксыбаева: № 1, 2, 3, 4, 5, 6, 7, 8, 9, 10, 11, 12, 15, 16, 17, 18, 19, 20, 21, 22, 23, 24, 25, 26, 27, 28, 29, 30, 31, 32, 33, 34, 35, 36, 37, 38, 40, 41, 42, 43, 44, 46, 47, 48, 49, 50, 51, 52, 53, 54, 55, 56, 57, 58, 59, 60, 61, 62, 63, 64, 65, 66, 67, 68, 69, 70, 71, 72, 73, 74, 75, 76, 77, 78, 79, 80, 81, 82,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Есима Жанбыршина: № 1, 2, 3, 4, 5, 6, 7, 8, 10, 11, 12, 13, 14, 15, 16а, 17, 18, 19, 20, 21, 22, 23, 24, 25, 26, 27, 28, 29, 30, 31, 32, 33, 34, 35, 36, 37, 38, 39, 40, 41, 42, 43, 44, 45, 46, 47, 48, 49, 50, 51, 52, 53, 54, 55, 56, 57, 58, 59, 60, 61, 62, 63, 64, 65, 66, 67, 68, 69, 70, 71, 72, 73, 74, 75, 76, 77, 78, 79, 80, 81, 82, 83, 84, 85, 85а, 86, 87, 88, 90, 92, 94, 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А.Толегенова: № 1, 2, 3, 4, 5, 6, 6а, 7, 8, 9, 10, 11, 12, 13, 14, 15, 16, 17, 18, 19, 20, 21, 22, 23, 24, 25, 26, 27, 28, 29, 30, 31, 32, 34,35, 36, 37, 38, 39, 40, 41, 42, 43, 44, 45, 46, 47, 48, 49, 50, 51, 52, 53, 54, 55, 56, 57, 58, 59, 60, 61, 62, 62а, 63, 64, 65, 66, 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А.Курманова: № 1, 1б, 1в, 2, 3, 3а, 4, 5, 5а, 5в, 6, 7, 7а, 8, 9, 10, 10а, 11, 12, 13, 14, 15, 16, 17, 18, 19, 20, 22, 23, 24, 25, 26, 27, 28, 29, 30, 31, 32, 33, 34, 35, 36, 37, 38, 39, 40, 42, 44, 46, 50, 52, 54, 56, 58,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3а, 4, 5, 5а, 6, 7, 7а, 8, 9, 10, 11, 12, 13, 14, 15, 16, 17, 19, 20, 26, 28, 30, 31, 32, 33, 34, 35, 36, 37, 38, 39, 40, 41, 42,43, 61, 63, 65, 69, 73, 75, 75а,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Космонавта: № 1, 3, 5, 7, 8, 9, 10, 11, 12, 12а, 13, 15, 16, 17, 18, 19, 20, 21,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М.Мамедовой: № 20, 22,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 13б, 15, 15а, 16/1, 16/2, 17а,18, 18а, 18/1, 18/2, 19а,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Казангап: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№3"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Ырзагазы Нуртаева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Касипкерлик: № 1, 2, 3, 4, 5, 6, 8, 9, 10, 11, 12, 13, 13/1, 13/2, 13/3, 13/4, 13/5, 13/6, 13/7, 13/8, 13/9, 13/10, 13/11, 13/12, 13/13, 13/14, 13/15, 13/16, 13/17, 13/18,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Дала: № 1, 2, 3, 3/2, 4, 5, 6, 6а, 7, 8, 9, 9б, 10, 11,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Шетыргыз: № 1, 2, 4, 5, 6, 6а, 7, 8, 9, 11, 12, 12а,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Онер: № 1/1, 1/2, 2, 3/1, 3/2, 4, 5/1, 5/2, 6, 6/1, 8, 9, 11, 12,13, 15, 17, 19, 21,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Талдыкум: № 1, 2, 4, 6а, 6, 9, 10, 10а, 12, 13,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А.Байсалбаева: № 1/2, 2, 3, 4, 5/1, 5/2, 6, 7, 7/1, 8, 9, 10, 11, 11а, 11в, 11/1, 11/2, 12, 14, 16, 16/1, 16/2, 16/3, 16/4, 16/8, 16/9, 16/10, 16/11, 16/12, 16/13, 16/15, 17, 18, 19/1, 19/2, 20, 21/1, 21/2, 22, 23/1, 23/2, 25/1, 25/2, 27/1, 27/2, 29/1, 29/2, 31/1, 31/2, 32, 32/1, 32/2, 34/1, 34/2, 35, 36/1, 36/2, 38/1, 38/2, 40а, 40/1, 40/2, 41/1, 41/2, 42/1, 42/2, 44, 44/1, 46/1, 46/2, 47/2, 48/1, 48/2, 49/1, 49/2, 50/2, 51/1, 51/2,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Жастар: № 3,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Ондирис: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 шоссе: № 1, 1а, 1б, 1/1, 1/2, 2, 3/1, 3/2, 4, 5/1, 5/2, 6, 7/2, 8, 9/2, 10, 11/1, 11/2, 12, 14, 18, 20, 22, 28, 30, 32, 36, 38, 42, 45, 46/1, 46/2;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Ырзагазы Нуртаева: № 1, 1а, 1/4, 2, 2/5, 3, 4/1, 4/2, 5/1, 5/2, 6/1, 6/2, 9, 10, 11, 12/1, 12/2, 14, 15, 16, 17, 18, 19, 20/1, 20/2, 21/1, 21/2, 22, 24, 25/1, 25/2,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Курмангазы: №1, 2, 3, 4, 5, 6, 7, 8, 9, 10, 12, 13, 14, 14а, 15, 16, 17, 18, 19, 20, 21, 22, 24, 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Елтезера: № 43,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Жалимбета: № 7, 9/1,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Хамита Есбосынова: № 1, 2, 3, 4, 5, 6, 7, 8, 9, 10, 11, 12, 13, 14, 15, 16, 17, 18, 19, 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Энергетиков: № 1,2, 3, 4, 5, 6, 7, 8,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Киши: № 1, 2, 3, 4, 5, 6, 7, 8, 10, 12, 14, 16, 18, 20,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Нурмухана Кенжебаева: № 16, 18, 20,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Жоламана Тажибаева: № 1/2, 2/1, 5, 9, 11, 13, 14,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Сазтобе: № 1, 1а, 2-1, 2-2, 3-1, 3-2, 5, 6-1, 6-2, 7-1, 7-2, 8-1, 8-2, 9-1, 9-2, 10, 11, 12-1, 12-2, 13-1, 13-2, 14, 15, 16, 17-1, 17-2,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"Основная средняя школа Сарыкамыс"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М.Шыманулы, улица Сарыкамыс №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Кокжиде: № 1/1, 1/2, 2/2, 3, 4, 4а, 5/1, 5/2, 5/3, 8, 9/2, 12/1,12/2, 15, 16,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Сарыкамыс: № 1, 2а, 5/1, 5/2, 6/1, 6/2, 9, 11, 12, 13/1, 13/2,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М.Шыманулы: № 1, 2, 3, 4,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Коммунальное государственное учреждение "Основная средняя школа Кызылту"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Копасор, улица Копасор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Копасор: № 1, 3, 4, 5, 6, 7, 8, 9, 10, 11/1, 11/2, 12, 13/1, 13/2, 14, 15,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Жанабаз: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Жомарт: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Туз-2: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Жанаконыс"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Аккайтым, улица Достык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2, 3, 4,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3/1, 3/2,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3/1, 3/2, 4а, 4/1, 4/2, 5/1, 5/2, 6а, 6/1, 6/2, 7, 8б, 8/1, 8/2, 9, 10, 11, 12/1, 12/2, 13,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Жанаконыс: № 1, 2/1, 2/2, 3, 4/1, 4/2,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Интернационалистов: № 1, 2, 3, 4, 5, 6, 7, 8, 10, 11, 12, 13, 14, 15, 16, 17, 18, 19, 20,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Муздайкудык: № 1, 2, 3, 4, 5, 6, 7, 9, 11, 13,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Шалкар: № 1а, 1/1, 1/2, 2, 3/1, 3/2, 5/1, 5/2,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Акши: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Астауши: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Тажиконыр: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зимовка Сартабан-8: № 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Сартабан-10: № 1/1, 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Конакбай: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Мешиттикора: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Жиделикузек: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Жүндикудык: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Куйгелен: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Каратал: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Коргантуз"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Байкадам, улица Есет Котибарулы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1, 2, 2а, 3, 3а, 4, 5, 6, 7, 8, 9, 10,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7, 8, 9, 9а,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2, 3, 4, 5, 6, 7, 8, 9, 10, 11, 12, 13, 14, 15,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3, 4, 5, 5а, 6, 7, 8, 9, 10, 11, 12, 13, 14, 15, 17, 19, 21, 23, 25, 27а, 29, 31, 33, 34,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 № 1, 2, 3, 4, 5, 6, 7, 8, 9, 10, 11, 12, 13,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Кайдауыл: № 1, 2, 3, 4, 6, 6а, 7, 8, 9, 10, 11, 12, 13, 14, 15, 16,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Казакай: № 1, 2, 3, 4, 5, 6, 7, 7а, 8, 9, 10, 11, 12, 13, 14, 15, 17, 19, 21,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1, 1а, 2, 2а, 3, 4, 4а, 5, 6, 7, 8, 9, 11, 13, 15,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Итжемес: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Култай: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Мойынкум: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Алакозы: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1а, 2, 3,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Уштаган: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Кызылбурыш: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Карабулак: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"Основная средняя школа Сарыбулак"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Есет, улица Ордаконган № 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Ордаконган: № 1, 4/1, 4/2, 5, 9, 11, 12, 16, 17, 18, 19, 20, 21, 25, 26, 28, 29, 32, 33, 34, 35, 37, 38, 40, 44, 45, 49, 50, 53, 56, 57, 58, 59/1, 59/2;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Буйрек: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имени Б. Сулейменова" государственного учреждения "Отдел образования Шалкарского района управления образования Актюбинской области",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Актюбинская область, Шалкарский район, село Бегимбет, улица Карагул батыра №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 1, 2, 3, 4, 5, 6, 7, 8, 9, 10, 11, 12, 14, 15, 16, 17,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А.Муратулы: № 1, 2, 5, 6, 7, 8,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А.Молдагуловой: № 1,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С.Карагулова: № 1, 2, 4,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7, 8, 10,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С.Сейфуллина: № 1, 2, 3, 4, 5,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Ж.Жабаева: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К.Аманбаева: № 1/1, 1/2, 2, 3, 4, 6, 8, 9, 10,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5, 6/1, 6/2, 7, 8, 9, 10, 11, 12, 13, 14, 15, 16, 17, 19, 20, 21, 22, 23, 24, 25, 26, 27, 28, 31, 32, 33, 34, 35, 37, 38,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Ж.Сарнияза: № 1/1, 1/2, 2/1, 2/2, 3/1, 3/2, 4/1, 4/2, 5/1, 5/2, 6/1, 6/2,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2, 3, 4, 5, 6, 7, 8, 9, 10, 11, 12,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3, 4, 5, 6, 8, 9, 10, 11, 12, 13, 14, 15, 16, 17/1, 17/2, 18, 19/1, 19/2, 20, 21/1, 21/2, 22, 23/1, 23/2, 24, 25/1, 25/2,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4, 5, 6, 7, 8, 9, 11, 11а,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А.Алдашулы: № 1, 2, 3, 4, 5/1, 5/2, 6/1, 6/2, 6/3, 6/4, 7/1, 7/2, 7/3, 8/1, 8/2, 8/3;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Нияз би: № 1/1, 1/2, 2/1, 2/2, 3, 4/1, 4/2, 5/1, 5/2, 6/1, 6/2,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 батыра: № 1/1, 1/2, 3/1, 5, 6/1, 6/2, 7/1, 7/2, 8/1, 8/2, 9/2, 10/1, 10/2, 12/1, 12/2, 13/1, 15/1, 15/2;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А.Жангелдина: № 2/1, 2/2, 3/1, 3/2, 4/1, 4/2, 6/1, 6/2, 8/1, 8/2, 10, 12/1, 14/1, 14/2,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Кошабай би: № 1/1, 1/2, 2/1, 2/2, 3/1, 3/2, 4/1, 4/2, 5/1, 5/2, 6/1, 6/2, 7/1, 7/2, 8/1, 8/2, 9/1, 9/2,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Коскак: № 1,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"Основная средняя школа Аяккум"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Канбакты, улица Желтоксан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Канбакты: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Аяккум: № 2, 3,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5, 6, 7, 8, 9, 11, 13, 14, 15, 16, 17,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Калыбек: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Кекирели: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Алты кудык: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культура "Арай" село Бозой государственного коммунального казенного предприятия "Шалкарский районный дом культуры имени Сары Батакулы", Актюбинская область, Шалкарский район, село Бозой, улица Уран Бактыбая №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1/2, 3,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Амангали Ахун Итесулы: № 1, 2, 3, 4, 5, 6, 7, 8, 9, 10, 11, 11а, 12, 13, 14, 15, 16, 17, 18, 19, 20, 21, 22/1 ,22/2, 23, 24, 25, 28, 29, 30, 31, 32, 33, 34, 35, 36, 37, 37а, 38, 39, 40, 41, 41а,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 1/1, 1/2, 2/1, 2/2, 3/1, 3/2, 4/1, 4/2, 5/1, 5/2, 6/1,6/2, 7/1, 7/2, 8/1, 8/2, 9/1, 9/2, 10/1, 10/2,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 1/1, 1/2 , 2/1, 2/2, 3/1, 3/2, 4/1, 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Б.Басыгараева: № 1/1, 1/2, 3/1, 3/2, 4/1, 4/2, 5/1, 5/2, 6/1, 6/2, 7/1, 7/2, 9/1, 9/2, 11/1, 11/2, 13/1, 13/2, 15/1, 15/2, 17/1, 17/2, 19/1, 19/2, 21/1, 21/2, 45/1, 45/2;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Бозой: № 1, 1/1, 1/2, 2, 2/1, 2/2, 3, 3/1, 3/2, 4, 4/1, 4/2, 6, 6/1, 6/2, 7, 8, 9, 10, 11, 12, 13, 14, 15, 18, 19, 20, 21, 22,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Есет-Дарибай: № 1, 1/1, 1/2, 2, 2/1, 2/2, 3, 3/1, 3/2, 4, 4/1, 4/2, 5, 5/1, 5/2, 6, 6/1, 6/2, 7, 8, 9,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батыра: № 1, 2, 3, 4, 5/1, 5/2, 6/1, 6/2, 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Жетес би: № 1, 2, 3, 4, 5, 5а, 7, 8, 9, 10, 11, 12, 13, 14, 15, 17, 19, 20, 21, 25, 31,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 1, 2, 3, 3а, 4, 5, 6, 7, 8, 9, 9а, 10, 11, 12, 13, 14, 15, 16, 17, 18, 19, 20, 21, 22, 23, 24, 25, 26, 27, 28, 29, 30, 31, 32, 33, 34, 34а, 35, 36, 37, 38, 39, 40/1, 40/2, 41, 43,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Кошкар ата: № 1, 3, 5, 7, 9, 11, 13,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Коянкулак: № 4, 6, 8, 10, 12, 14, 16,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2, 2а, 3, 4, 5, 6, 7, 9/1, 9/2, 11/1, 11/2, 13, 14, 15, 17, 19, 21,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1, 2, 2а, 3, 4, 5, 6, 7, 8, 9, 10/1, 10/2, 11, 12, 13, 14, 16, 18, 20, 22, 24, 25, 26, 28, 29, 30, 32, 34, 36,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Нуртуган: № 1, 1а,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Прохоренко: № 1/1, 1/3, 2/1, 2/2, 3, 4/1, 4/2, 5/1, 5/2, 6/1, 6/2, 7/1, 7/2, 7/3, 7/4, 8/1,8/2, 8/3, 8/4, 9/1, 9/2, 10/1, 10/2, 10/3, 10/4, 11/1, 11/2, 12/1, 12/2, 13/1, 13/2,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2/1, 2/2, 3/1, 3/2, 4/1, 4/2, 5/1, 5/2, 6/1, 6/2, 7/1, 7/2, 8/1, 8/2, 9/1, 9/2, 10/1, 10/2, 11/1, 11/2, 12/1, 12/2, 14/1, 14/2, 16,18, 20/1, 20/2, 21, 22/1, 22/2, 23, 26, 34, 36,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С.Торайгырова: №2, 38, 82,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1/1, 1/2, 2/1, 2/2, 3/1, 3/2, 4/1, 4/2, 5/1, 5/2, 6, 7/1, 7/2, 8/1, 8/2, 9,10,12/1, 12/2, 14/1, 14/2, 15/1, 15/2, 16/1, 16/2, 20/1, 20/2, 22/1, 22/2, 24, 26/1, 26/2, 28/1, 28/2, 30, 32, 33, 34, 35, 36, 37, 38, 39, 40, 41, 42, 43, 44, 45, 46, 47, 49, 51, 53, 55,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М.Утемисулы: № 1/1, 2, 3/1, 3/2, 3/3, 4,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поселение Коянкулак: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Устирт: № 2, 3, 4,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Шаштыбай: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Канбакты: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Баканды: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Каратобе: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Нарегей: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Сагымбай: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Смагул: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Таскора: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Хан: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Алибек: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Жаксыбай: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Жолкудык: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Караногай: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Куйгенбаз: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Латипшерип: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Тумаркудык: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Пограничная застава Куланды.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ГКС-12"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Кауылжыр, улица Есет Котибарулы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Кауылжыр: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3, 2/1, 2/2, 4/1, 4/2, 5/2, 5/4, 6/1, 6/2, 7/1, 7/2, 8/1, 8/2, 9/1, 9/2, 10/1, 10/2, 11/1, 11/2, 12/1, 12/2, 13/1, 13/2, 14/1, 14/2, 15/1, 15/2, 17/1, 17/2,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Газшылар: № 1/1, 1/2, 2/1, 2/2, 3/1, 3/2, 4/1, 4/2, 5/1, 5/2, 6/1, 6/2, 7/1, 7/2, 8/1, 8/2, 9/1, 9/2, 10/1, 10/2, 11/1, 11/2, 12/1, 12/2, 13/1, 13/2, 15/1, 15/2, 17/1, 17/2;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Дала: № 1/5, 1/6, 1/7, 1/8, 2/1, 2/2, 2/3, 2/4, 2/5, 2/6, 2/7, 2/8, 3/1, 3/2, 3/3, 3/5, 3/6, 3/7, 3/8, 4/1, 4/2, 4/3, 4/4, 4/5, 4/6, 4/8, 4/9, 4/10, 4/11, 4/12, 4/13, 4/14, 4/15, 4/16, 4/17, 4/18;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Е.Котибарулы: № 1, 2, 3, 4, 5, 6, 7/1, 7/2, 9/1, 9/2, 9а, 10, 11, 11а, 12, 15, 16, 20,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2/1, 2/2, 3/1, 3/2, 4/1, 4/2, 5/1, 5/2, 6/1, 6/2, 7/1, 7/2, 8/1, 8/2, 9/1, 9/2, 10/1, 10/2, 12/1, 12/2, 14/1, 14/2,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Устирт: № 1/1, 1/2, 1/3, 1/4, 2/1, 2/2, 3/1, 3/2, 3/3, 3/4, 4/1, 4/2, 4а, 5/1, 5/2, 5/3, 5/4, 6/1, 6/2, 6/3, 6/4, 8/1, 8/2, 8/3, 8а, 16, 25, 27, 31, 33, 35,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3, 3а, 5, 7, 9, 11,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Жагалау: № 1, 1а, 2, 2а, 3, 3а, 4, 4а, 5, 5а, 6, 6а,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Т.Айтулы: № 1, 2, 3, 4, 5, 6, 7, 8, 9, 11, 13, 15, 16, 19а;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Кауылжыр: № 1, 5, 7, 9,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№ 1, 1а, 2, 2а, 3, 3а, 4, 5, 5а, 6, 7, 8, 10/1, 10/2, 11,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Бақтыбая: № 1, 2, 2а, 3, 4, 5,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6, 8, 10, 12,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Кайдауыл: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Сарышокы: № 1, 2, 2а, 3, 4, 5, 5а, 6, 7, 8, 9, 9а, 10, 11, 11а, 12, 13, 14, 15, 17, 18, 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Соленая: № 1, 2, 3, 4, 5, 6, 7, 8, 9,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Татыр: № 1, 2, 3, 4, 5, 6,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1б, 3, 4/1, 4/3, 4/5, 5, 7, 12,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Уакбай: № 1, 3, 5/1, 5/2, 7/1, 7/2, 9, 11,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Кайдауыл: № 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КТЖ-100 лет: № 1/1, 1/2, 2/1, 2/2, 3/1, 3/2, 4/1, 4/2, 5/1, 5/2, 6/1, 6/2, 7/1, 7/2, 8/1, 8/2, 9/1, 9/2, 10, 12, 14, 16/1, 16/2,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Улпан: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Казарма: № 1а, 1/1, 1/2,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Улпан: № 1, 1а, 2, 3, 4, 5, 6, 7, 8,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Кокпек: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Татыр: № 1, 3,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Буйректобе: № 1, 2, 3, 4, 5/1, 5/2, 6/1, 6/2, 6/3.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имени М. Тажина"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Монке би, улица Енбек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Жагалау: № 1, 3, 5, 7/1, 7/2, 9, 11, 13, 15,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3/1, 3/2, 5, 7, 9, 11, 13, 15, 17/1, 17/2, 19, 21,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 маны: № 1, 2, 3, 4, 5, 6, 7, 8, 9,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Кайыр: № 1/1, 1/2, 2, 3, 4, 5, 6, 7, 8, 9, 10, 11, 12, 13, 13а,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Енбек: № 1, 3,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1а, 1/1, 1/2, 2, 3/1, 3/2, 4, 5, 6/1, 6/2, 7, 8/1, 8/2, 9,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2, 3, 4, 5, 6, 7, 8, 9/1, 9/2, 10, 12, 13а, 13/1, 13/2, 14/1, 14/2, 15, 16, 17, 18, 19/1, 19/2, 20, 21, 22/1, 22/2, 23, 25, 26, 27, 28, 30, 32, 34, 36, 38/1, 38/2,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1, 2, 3, 4, 5, 6/1, 6/2, 7/1, 7/2, 9/1, 9/2, 11/1, 11/2, 12, 13, 16, 17/1, 17/2, 18/1, 18/2, 19/1, 19/2, 20, 21/1, 21/2, 23, 25/1, 25/2,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5, 6, 7, 8, 9, 10/1, 10/2, 11, 12/1, 12/2, 13/1, 13/2, 14/1, 14/2, 15, 15а, 16/1, 16/2, 17/1, 17/2, 18/1, 18/2, 19/1, 19/2, 20, 21/1, 21/2, 22, 23/1, 23/2, 24, 25/1, 25/2, 26, 27, 28,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Шалкар: № 2, 4, 6, 8, 10, 12, 14, 16, 18, 20/1, 20/2, 22/1, 22/2;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6, 7, 8, 10, 12, 14, 16,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Талдыкудык: № 1/1, 1/2, 2/1, 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Кудайкул: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Таскора: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Уялыкол: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Карашеген: № 1/1, 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Алкелди: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Кулшокат: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Кобыкол: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Тобылгысай: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Абди: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Жиде: № 1/1, 1/2, 2/1, 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Актогай"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станция Котыртас, улица Мектеп № 6/1.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Котыртас: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2, 3/1, 3/2, 4, 5, 7, 8, 9, 10/1, 10/2, 11, 12, 15, 17, 18/1, 18/2, 19, 20/1, 20/2,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2, 3, 4, 6, 7, 8, 9, 10, 11, 13, 15, 16, 17, 18, 20, 21, 22, 23, 24, 27, 28/1, 28/2, 29, 30, 32, 33, 34, 35, 36, 37,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Казарма: № 1, 2, 3, 4, 6, 6а, 7, 8, 8а,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3,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1, 2, 3, 5, 7, 8, 9, 10/1, 10/2, 11, 14, 15, 16/1, 16/2, 17, 18, 19, 22, 23, 24, 25,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Саябак: № 3, 4,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1/1, 1/2, 3/1, 3/2, 5/1, 5/2, 7/1, 7/2, 9/1, 9/2, 9/3, 9/4, 11/1, 11/2, 16, 16а, 17, 19, 20, 21/1, 21/2, 22/1, 22/2, 22/3, 22/4, 23/1, 23/2, 24/1, 24/2, 24/3, 24/4, 25/1, 25/2, 30/1, 30/2, 32/1, 32/2.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Корганжар: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3, 4/2, 4/3, 4/5, 4/6, 5, 6/1, 6/2, 6/3, 6/4, 8/1, 8/2, 14/1, 14/2, 16/1, 16/2.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Актан батыр: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Акжар: № 1, 2, 3, 5а, 6, 7, 8, 9, 10/1, 10/2, 11, 12/1, 12/2, 18/1, 18/2, 18/3, 18/4, 18/5, 18/6, 20, 22, 28/1, 28/2, 30, 32, 34.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"Основная средняя школа Сарысай"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Сарысай, улица Желтоксан №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Сарысай: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Конституция: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Республика: № 2, 3/1, 3/2, 4/1, 4/2, 5/1, 5/2, 6/1, 6/2, 7/1, 7/2, 8/1, 8/2, 9/1, 9/2, 10/1, 10/2, 11/1, 11/2, 13/1, 13/2, 14/1, 14/2, 15/1, 15/2, 16/1, 16/2, 17/1, 17/2, 18, 19/1, 19/2, 20/1, 20/2, 21/1, 21/2, 22/1, 22/2, 23/1, 23/2, 24/1, 24/2, 25/1, 25/2, 26, 27, 28, 29, 30, 31,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3/1, 3/2, 4, 5, 6/1, 6/2, 7/1, 7/2, 9/1, 9/2,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Карабулак: № 1, 2, 3, 5, 6, 7/1, 7/2, 9,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"Основная средняя школа Алабас"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Алабас, улица Казахстан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Алабас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8, 9, 10, 10/1, 10/2,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3/1, 3/2, 4, 5, 6, 7/1, 7/2, 9/1, 9/2, 10, 11, 12, 13/1, 13/2, 15, 17, 19, 21/1, 21/2, 25,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Казахстан: № 1/1, 1/2, 3/1, 3/2, 5/1, 5/2, 6, 7, 8, 9,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Тотан ата: № 1, 2, 3, 4, 5, 7, 9, 10, 11,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Биршогырский сельский клуб государственного коммунального казенного предприятия "Шалкарский районный дом культуры имени Сары Батакулы", Актюбинская область, Шалкарский район, станция Бершугир, улица Тихонова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 1: № 1, 1а, 3, 5, 7, 8, 9, 13,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А.Тихонова: № 1/1, 1/2, 1/4, 5/1, 5/2, 5/3, 7а, 7/1, 7/2, 7/3, 7/4, 7/5, 7/6, 7/7, 7/8, 7/9, 7/10, 7/11, 7/12, 9/1, 9/2, 11/1, 11/2, 12, 13/1, 13/2, 15/1, 15/2, 16, 18, 19/1, 19/2, 20, 21/1, 21/2, 22, 23/1, 23/2, 24, 25/1, 25/2, 26, 27/1, 27/2, 29а, 29/1, 29/2, 30, 31/1, 31/2, 32/1, 32/2, 33,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Актан Баба: № 1, 2, 2а, 3, 3а, 4, 4а, 5, 6, 7, 8, 9, 10, 11, 12, 13, 14, 15, 16, 17, 18, 20, 21, 22, 23, 24, 25, 26, 27, 28, 29, 30, 31, 32, 35/1, 35/2, 33а;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Боктыбай: № 1, 2, 4, 5, 6, 7, 8, 8а, 9, 10, 11, 12, 13, 14, 15, 16, 17, 19, 20, 22, 23, 26,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Бершугир: № 2, 3, 3а, 3б, 4, 4а, 5, 6, 7, 8, 9, 9б, 10,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Ынтымак: № 1, 2, 3, 4, 5, 6, 7, 8, 9, 10, 10а, 11, 12, 12а, 13, 14, 15, 16, 17, 18,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Шыгыс: № 1/1, 1/2, 2/1, 2/2, 3/1, 3/2, 4/1, 4/2, 5/1, 5/2, 6/1, 6/2, 7/1, 7/2, 8/1, 8/2, 9/1, 9/2, 10/1, 10/2, 11/1, 11/2, 11а, 12, 13, 14, 15, 15а, 16/1, 16/2, 17,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Т.Каленкызы: № 1, 1а, 2, 2а, 2б, 3, 4, 5, 6, 7, 8, 8а, 9, 10, 11, 12,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Н.Табулдинова: № 1, 3, 4, 5, 5а,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Самал: № 1, 2, 3, 4, 5, 6, 7, 9, 10, 11, 12, 13, 13а,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О.Отарбаева: № 1/1, 1/2, 2а/1, 2а/2, 2в, 2е, 3/1, 3/2, 4, 5/1, 5/2, 6, 6а, 7, 8, 9а, 10, 11/1, 11/2, 12, 13/1, 13/2, 14, 15, 16, 17, 18, 19, 20, 22, 23, 24, 25, 26, 27, 28, 29, 24а, 27а, 30, 31, 31б, 33, 35,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З.Машановой: № 1, 2, 3, 4, 5, 6, 7, 7а, 7б, 8, 9, 10, 11, 12, 13, 14, 17, 18, 19, 21, 22, 23, 24, 25, 26, 27, 28, 29,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И.Жетписбаева: № 1, 2, 3, 3а, 4, 5, 5а, 6, 6а, 7, 8, 9, 11, 12, 13, 14, 15, 15а, 16, 17, 18,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6а, 7, 8, 9, 10, 11, 12, 13, 15, 17,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дом, Актюбинская область, Шалкарский район, село Талдыкум, улица Мектеп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Теректи: № 1, 2, 3, 6, 7, 8, 9, 10,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3, 4, 5, 6, 7, 8, 9, 10,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Казым: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Канбакты: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Мешит: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Отаралы: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Шикудык: №1.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имени Т. Шанова"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Жылтыр, улица Дамбар №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5, 6, 7, 8, 8/1, 9/2, 10/1 10/2,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Самал: № 1, 2, 3, 4, 5, 6, 7, 8, 9, 10, 11, 12, 13, 14, 15,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Кайнар: № 1, 2, 3, 4, 5, 6, 7, 8,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Дамбар: № 1, 2/1, 2/2, 3, 4/1, 4/2,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Балгасын: №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Бадырак: № 1, 2, 3, 4,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Булак: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2/1, 2/2, 3/1, 3/2, 4/1, 4/2, 5/1, 5/2,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Ебес: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Акойма: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Каражиде: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Мойынкум: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Туз: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Маякум: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Ережеп: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Камбаршы: №1.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имени М. Орынбасарова"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Тумалыкол, улица Тауелсиздик №3а.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3/1, 3/2, 5, 6, 7, 9/1, 9/2, 10,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6, 8, 10, 12,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2, 3, 4, 6, 8, 10,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Карагайлы: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Каратогай"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Каратогай, улица Т.Басенова № 8а.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С.Маманова: № 1, 2, 3, 4, 5, 6, 7, 8, 9, 10, 11, 12, 13, 15, 17, 19, 19а, 21, 23, 25, 25б, 27, 29, 31, 33, 33а, 35, 37,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Март: №1,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Т.Басенова: № 1/1, 1/2, 2/1, 2/2, 3/1, 3/2, 4, 5/1, 5/2, 7, 8, 9, 10а, 12, 13, 14,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М.Айтасова: № 1, 2, 3, 4, 6, 7/1, 7/2, 8, 9/1, 9/2, 11, 12, 13, 14, 15, 16, 18, 20, 22, 26/1, 26/2,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И.Ургенишбаева: № 1, 2, 3, 5/1, 5/2, 6, 7, 8, 9, 10,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2, 4, 5, 6,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Жубанияз: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Томан: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 шукыр: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Асаугара: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Байбарак: №1.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"№36 начальная школа"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станция Копмола, улица Темиржолшылар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Копмола: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Копмола: № 2, 3, 4, 5,6, 7, 8, 9,10, 11, 13, 15,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5, 6, 11, 12, 14, 16, 17, 19, 20, 21, 22, 23, 24,25, 27, 28, 29, 30,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Копатай: № 1, 2, 3, 4, 5, 7, 8, 9,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Каратал: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Ушкурай: № 1, 2, 3, 4, 5,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"№33 начальная школа"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станция Жылан, улица Жылан №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Жылан: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Жылан: № 1, 2, 3, 4, 5,6, 7, 8, 9,10, 11,12, 13, 14, 15, 16, 17,18, 19, 20, 21,22, 23, 24, 25, 27, 29, 30, 33,35, 36, 36а, 36б, 37,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Коктымакты: № 1, 3, 4, 5, 8,9, 11, 11а, 13, 15,16, 17, 31, 42,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Кендала: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Кендала: № 2, 3, 4, 7, 8,9, 10, 11, 13,13а, 15, 15а, 15б, 16, 19, 20, 21,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Ханжалы: № 1, 4, 5, 6,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Тогызский сельский клуб государственного коммунального казенного предприятия "Шалкарский районный дом культуры имени Сары Батакулы", Актюбинская область, Шалкарский район, станция Тогыз, улица Толагай № 4а.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Тогыз: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2, 3, 6, 7, 9,11, 13,14, 15, 17, 18, 19, 21,22, 23, 24,25, 26, 27, 29, 31, 33, 34, 35, 39, 41,45,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3,4, 5, 7, 8, 11,12, 13, 14,15, 16, 17,18, 19, 20,21, 23, 25, 29, 33, 37, 39,41, 48, 50, 51, 52,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 1, 2, 3, 4, 8, 9,10, 12,14, 15, 17, 19, 20, 21, 23, 23а, 27, 29, 33, 35, 37, 39, 41, 43, 45, 45а, 47,49, 51, 51а, 52, 53, 55, 57, 61,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Тосбулак: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 4, 5,6, 7, 8, 9, 11, 13, 15, 16, 17,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Карашокат"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станция Карашокат, улица Атақоныс №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Карашокат: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Атақоныс: № 1, 14, 17/1, 17/2;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Спандияр Көбеев: № 1, 2, 3, 4, 5, 6, 6а, 7, 8, 9, 10, 11, 12, 13, 14, 15, 17, 18, 19, 21, 23, 25, 27, 30, 31, 33,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Женис: № 1, 2, 3, 3а, 5, 5а, 5б, 7, 7а, 9а, 9, 11, 11а, 13а, 14, 15, 17, 18, 19, 19а, 21, 22, 23, 24, 25, 27, 27а, 29, 31, 33, 35, 37, 39,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Кишикум: № 1, 3, 5, 5а, 7, 11, 13, 15, 17, 17а, 19, 21, 23, 24, 25, 27, 29,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Акеспе: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Отан: № 1/1, 1/2, 3, 3а, 4, 5, 7а, 8,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"Шокысуская общеобразовательная средняя школа"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станция Шокысу, улица Жерұйық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Шокысу: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Саржайлау: № 1, 2, 3, 4, 5,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Жерұйық: № 2, 4, 6, 8, 9, 10, 11, 12, 14, 16, 18, 20, 22, 24, 26, 28, 30/1, 30/2, 31, 32/1, 32/2, 33, 34/1, 34/2, 36, 38/1, 38/2, 39, 40, 42,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Кулагер: № 1, 1а, 3, 3а, 5, 7, 9, 11, 15,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3, 5, 7, 9, 13, 14,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Тогуз"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село Шиликти, улица Сартепсен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Шиликти: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5, 6, 9, 13, 15,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 4, 5, 6, 7, 8, 9, 10, 11, 11а, 12, 13, 15, 17, 19, 21/1, 21/2, 23, 24, 25, 26, 27, 28, 29, 31,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Теректи: № 1/1, 1/2, 2, 3, 4/1, 4/2, 5, 6/1, 6/2, 7, 9, 10, 11, 12, 13, 14/1, 14/2, 15/1, 15/2, 16, 17, 18/1, 18/2, 19/1, 19/2, 20/1, 20/2, 21, 22/1, 22/2, 23, 24/1, 24/2,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Жалаулы: № 1, 2, 3, 4, 7, 8, 11, 13, 15,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3/1, 3/2, 5/1, 5/2, 7, 9, 11, 13, 15, 17, 19, 21, 23, 25/1, 25/2,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Сартепсен: № 1, 3, 5/1, 5/2, 7/1, 7/2, 8, 9/1, 9/2,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Сарыозек: № 1, 2/1, 2/2, 3, 4, 5, 6/1, 6/2,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 1, 2, 3, 4, 5, 6, 7, 8, 9/1, 9/2, 10, 11, 12, 13, 14, 15/1, 15/2, 16, 17, 18/1, 18/2, 19, 20/1, 20/2, 21, 22/1, 22/2, 23/1, 23/2, 24, 25, 26/1, 26/2, 27/1, 27/2, 28, 29, 30/1, 30/2, 31,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Мендикол: № 2, 3, 4, 5, 6, 7, 8/1, 8/2, 9, 11,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Мурынқум: № 1, 2, 3, 5, 7, 9,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Сарбулак: № 1, 2/1, 2/2,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Коныртобе: № 3, 5, 9, 11,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Шиликти: № 1, 3, 5,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"Общеобразовательная средняя школа № 8" государственного учреждения "Отдел образования Шалкарского района управления образования Актюбинской области", Актюбинская область, Шалкарский район, город Шалкар, улица Аяккум,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А.Жубанова: № 17, 19а, 20, 22, 24, 26, 28, 30, 32, 34, 36, 38, 40, 42, 44, 46,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Т.Жамашулы: №2, 2а, 4, 8а,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Жениске 40 жыл № 1, 2/2, 3, 4/1, 4/2, 5, 6/1, 7, 9, 9/1, 11, 13, 15, 17, 19, 21, 23, 25, 27, 28, 60/1;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Орынбасара Акжанова: № 1/2, 1/3, 2, 3/1, 3/2, 4, 5, 6, 7, 8, 9,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Еңбек № 1, 2, 3, 5, 7, 12, 14,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С.Боранбайулы: № 1, 2, 3, 4, 5, 6, 10, 10а, 11, 12а, 14, 15, 16, 17, 17а, 18, 19, 20, 22, 25,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Дарменкул Калаганова: №1 , 2/1, 2/2, 3, 4, 4/2, 7, 9, 11, 13, 15, 22, 27, 27а, 31а,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Бостандык: № 1, 1а, 2/1, 2/2, 3, 5, 6/1, 6/2, 7, 8/1, 8/2, 10/1, 10/2, 12, 12/1, 12/2, 13, 14/1, 14/2,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Байланыс: № 1, 2, 3, 4, 6, 8, 9, 10, 11, 12, 12а, 13, 14, 15, 16, 17, 19, 20, 21, 23, 24, 25 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Уркинбая Адилшинова: № 1, 2, 2а, 3, 3а, 5, 6, 7, 8, 9, 10, 11, 12, 14, 15, 17, 19, 22, 28, 28а,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Саркамыс: № 1, 4, 6, 7, 9, 18, 19,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Акирек: № 1, 3,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1, 3, 5, 5а, 6, 7, 8,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Ынтымак: № 1, 1/1, 1/2, 2, 2/1, 2/2,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Аяккум: № 1/2, 2/2, 7, 8а, 10, 12, 12/1, 12/2, 14, 14а, 14/1; 14/2, 15, 16, 17, 24, 51, 52, 53, 54, 68, 68а, 70, 72, 76, 77,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Ы.Абдуллина: № 1, 2, 3, 4, 5, 6, 7/2, 8, 9, 9/2, 10, 11, 12, 14, 21, 42, 45, 49, 51, 53, 74,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Мадениет: № 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Т.Жумагалиева: № 2а, 5, 8, 9, 12, 13, 14, 15, 15а, 15б, 18, 22, 23, 24а, 25, 26, 27, 27а, 28, 29, 29а, 31, 31а, 32а, 33, 36, 39, 50, 55, 56, 59,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Казакай Ахун: № 1/1, 1/2, 2, 3, 4, 5, 7, 8, 9, 10, 11, 12, 13, 14, 15, 16, 18, 19, 20, 21, 22, 24, 25, 26, 27, 28, 30, 30а, 31, 32, 33, 34, 35, 36, 37, 38, 39, 40, 41, 42, 44, 46,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Ерназар Бекет: № 1, 3, 4, 5, 8, 12, 13, 14, 16, 17, 19, 20, 21, 22, 23, 25, 29,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И.Тунгатарова: № 13, 16, 17, 18, 21, 22, 38б, 147, 148, 153, 154, 383/2, 386/2, 387;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Адимана Жанаманова: № 1, 2, 3, 4, 5, 6, 7, 8, 9, 10, 11, 12, 13, 14, 15, 16, 17, 18, 19, 20, 21, 22, 23, 24, 25, 26, 27, 28, 29, 30, 31, 32, 33, 34, 35, 36, 37, 38, 39, 40, 41, 42, 43, 44,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Калжановых: № 1, 2, 3, 4, 5, 6, 7, 8, 9, 10, 11, 12, 13, 14, 15, 16, 17, 18, 19, 20, 21, 22, 23, 24, 25, 26, 27, 28, 29, 30, 31, 32, 33, 34, 35, 36, 37, 38, 39, 40, 41, 42, 43, 44, 45,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Кайыпа Салпенова: № 1, 3, 5, 7, 9, 11, 13, 15, 17, 19, 21, 23, 25, 27, 29, 31, 33, 35, 37, 39, 41, 43,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Кабакбаева: № 1, 2, 3, 4, 5, 6, 7, 8, 9, 10, 11, 12, 13, 14, 15, 16, 17, 18, 19, 20, 21, 22, 24, 26, 28, 30, 32, 34,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Муханбетжана Кадырова: № 2, 4, 6, 8, 9, 10, 11, 12, 13, 14, 15, 16, 17, 18, 19, 20, 21, 22, 23, 24, 25, 26, 27, 28-1, 28-2, 29, 30-1, 30-2, 31, 32-1, 32-2, 34-1, 34-2,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Елеукена Жоламанова № 1, 2, 3, 4, 5, 6, 7, 8, 9, 10, 11, 12, 13, 14, 15, 16, 17, 18, 19, 20, 21, 22, 23, 24, 25, 26, 27, 28, 29, 30, 31, 32, 33, 34, 35, 36, 37, 38, 39, 40, 41, 42, 43, 44, 45, 46, 47, 49, 51,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К.Каратайулы № 1, 2, 3, 4, 5, 6, 7, 8, 9, 10, 11, 13, 15,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Жанузакова: № 1-1, 1-2, 3-1, 3-2, 5-1, 5-2, 7-1, 7-2, 11, 13, 15, 17, 19, 21, 23, 25, 27, 29, 31, 33, 35,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1: №179, 180, 181, 182, 183, 184, 185, 186, 187, 188, 189, 190, 191, 192, 193, 194, 195, 196, 197, 198, 199, 200, 201, 202, 203, 204, 205, 244, 245, 246, 247, 248, 249, 250, 251, 252, 253, 254, 255, 256, 257, 258, 259, 260, 261, 262, 263, 264;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аймагы: №4, 10, 19, 20, 21, 29, 33, 40, 44, 59, 61, 81, 89, 91, 100, 110, 112, 122, 126, 135, 145, 146, 213, 221, 230, 240, 254, 256, 294, 298, 299.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