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b0afb1" w14:textId="3b0afb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районного маслихата от 25 декабря 2013 года № 121 "О бюджете Шалкарского района на 2014-2016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Шалкарского района Актюбинской области от 24 февраля 2014 года № 133. Зарегистрировано Департаментом юстиции Актюбинской области 11 марта 2014 года № 3802. Утратило силу решением маслихата Шалкарского района Актюбинской области от 24.12.2014 № 188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     Сноска. Утратило силу решением маслихата Шалкарского района Актюбинской области от 24.12.2014 № 188.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 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 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статьями 9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104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Шалкарский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
</w:t>
      </w:r>
      <w:r>
        <w:rPr>
          <w:rFonts w:ascii="Times New Roman"/>
          <w:b w:val="false"/>
          <w:i w:val="false"/>
          <w:color w:val="000000"/>
          <w:sz w:val="28"/>
        </w:rPr>
        <w:t>
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Шалкарского районного маслихата от 25 декабря 2013 года № 121 «О бюджете Шалкарского района на 2014-2016 годы» (зарегистрированное в Реестре государственной регистрации нормативных правовых актов за № 3742, опубликованное от 30 января 2014 года в газете «Шалкар» за № 4-5(8320)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доходы цифры « 5924860,0» заменить цифрами «5848088,2»,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«4139860,0» заменить цифрами «4063088,2»;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затраты цифры «5924860,0» заменить цифрами «5873080,8»;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4):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дефицит цифры «-17099,0» заменить цифрами «-42091,6»;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5):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финансирование дефицита бюджета (использование профицита)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«17099,0» заменить цифрами «42091,6».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четвертом абзаце: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«308402,0» заменить цифрами «191728,2»;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 дополнить абзацами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«на благоустройство и озеленение населенных пунктов - 2940,0 тысяч тенге,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обеспечение функционирования автомобильных дорог – 15162,0 тысяч тенге»;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10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пятом абзаце: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«10500,0» заменить цифрами «20500,0»;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 дополнить восьмым, девятым, десятым абзацами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«на разработку проектно-сметной документации для строительства государственного коммунального жилья - 4300,0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разработку проектно-сметной документации для строительства инженерно-коммунакационной инфраструктуры - 5000,0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строительство наружных инженерно-коммуникационных сетей и благоустройство двухквартирных арендно-коммунальных жилых домов по улице И.Тунгатарова № 382, № 383 в городе Шалкар Шалкарского района - 2500,0 тысяч тенге».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приложений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
</w:t>
      </w:r>
      <w:r>
        <w:rPr>
          <w:rFonts w:ascii="Times New Roman"/>
          <w:b w:val="false"/>
          <w:i w:val="false"/>
          <w:color w:val="000000"/>
          <w:sz w:val="28"/>
        </w:rPr>
        <w:t>
Настоящее решение вводится в действие с 1 января 2014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17"/>
        <w:gridCol w:w="2983"/>
      </w:tblGrid>
      <w:tr>
        <w:trPr>
          <w:trHeight w:val="30" w:hRule="atLeast"/>
        </w:trPr>
        <w:tc>
          <w:tcPr>
            <w:tcW w:w="10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 районного маслихата,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маслихата: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С.Тулемисов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№ 1 к решению районного маслихата № 133 от 24 февраля 2014 года</w:t>
            </w:r>
          </w:p>
          <w:bookmarkEnd w:id="1"/>
        </w:tc>
      </w:tr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1 к решению районного маслихата № 121 от 25 декабря 2013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Шалкарского района на 2014 год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7"/>
        <w:gridCol w:w="867"/>
        <w:gridCol w:w="577"/>
        <w:gridCol w:w="601"/>
        <w:gridCol w:w="1179"/>
        <w:gridCol w:w="5326"/>
        <w:gridCol w:w="2883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8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</w:p>
        </w:tc>
      </w:tr>
      <w:tr>
        <w:trPr>
          <w:trHeight w:val="30" w:hRule="atLeast"/>
        </w:trPr>
        <w:tc>
          <w:tcPr>
            <w:tcW w:w="8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 О Х О Д Ы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5848088,2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1664176,0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397811,0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397811,0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342715,0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342715,0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879115,0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821600,0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Земельный налог 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7515,0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47600,0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39195,0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7705,0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пошлина 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48318,0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1554,0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1554,0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46764,0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46764,0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72506,0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72506,0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72506,0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4063088,2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4063088,2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4063088,2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8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 тенге)</w:t>
            </w:r>
          </w:p>
        </w:tc>
      </w:tr>
      <w:tr>
        <w:trPr>
          <w:trHeight w:val="30" w:hRule="atLeast"/>
        </w:trPr>
        <w:tc>
          <w:tcPr>
            <w:tcW w:w="8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5873080,8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338449,7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304069,1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18754,0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16604,0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82696,0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73702,3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8993,7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202619,1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обеспечению деятельности акима района в городе, города районного значения, поселка, села, сельского округа 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201634,6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984,5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15761,4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15761,4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15263,4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18619,2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18619,2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18169,2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б о р о н 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7045,0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3677,0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3677,0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3677,0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3368,0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3368,0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1636,0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1732,0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б р а з о в а н и е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3896388,3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562743,0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562743,0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21753,0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540990,0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3214318,3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3214318,3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2999493,3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214825,0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119327,0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114385,0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26700,0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9417,0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13008,0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64329,0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4942,0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4942,0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241101,0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217418,0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217418,0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75969,0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6945,0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5829,0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69647,0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30949,0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20748,0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4296,0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23683,0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23683,0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22758,0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Оплата услуг по зачислению, выплате и доставке пособий и других социальных выплат 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268288,0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13828,0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 города районного значения, поселка, села, сельского округа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1628,0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11800,0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строительство и (или) приобретение жилья коммунального жилищного фонда 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развитие, обустройство и (или) приобретение инженерно-коммуникационной инфраструктуры 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193098,0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10600,0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182498,0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155348,0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27150,0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61362,0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44450,0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18856,0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14082,0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11512,0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16912,0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10788,0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3184,0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174347,2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71134,0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71134,0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71134,0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п о р т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9091,0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9091,0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6377,0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65248,0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55248,0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54248,0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народов Казахстана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28874,2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11986,0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8496,0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16888,2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8347,2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мероприятий в сфере молодежной политики 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8396,0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92857,0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26658,0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4089,0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4089,0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22569,0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и ветеринарии 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18094,0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1295,0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12760,0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12760,0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регулирования земельных отношений на территории района (города областного значения) 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11260,0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городов областного значения, районного значения, сельских округов, поселков, сел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53439,0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сельского хозяйства и ветеринарии района (города областного значения) 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53439,0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53439,0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46741,0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46741,0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46741,0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14282,0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32131,0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215208,2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215208,2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214508,2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22780,0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Капитальный и средний ремонт автомобильных дорог районного значения и улиц населенных пунктов 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191728,2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 р о ч и е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449425,4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7346,0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7346,0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5832,0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442079,4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16551,0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«Развитие регионов» 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16551,0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36078,4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36078,4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389450,0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8379,0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инженерной инфраструктуры в рамках Программы "Развитие регионов"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380921,0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139730,0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139730,0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139730,0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6978,0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132752,0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17099,0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19446,0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19446,0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19446,0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19446,0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19446,0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8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тыс.тенге</w:t>
            </w:r>
          </w:p>
        </w:tc>
      </w:tr>
      <w:tr>
        <w:trPr>
          <w:trHeight w:val="30" w:hRule="atLeast"/>
        </w:trPr>
        <w:tc>
          <w:tcPr>
            <w:tcW w:w="8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2347,0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2347,0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бюджета (профицит)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-42091,6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бюджета (использование профицита)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42091,6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8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тыс.тенге</w:t>
            </w:r>
          </w:p>
        </w:tc>
      </w:tr>
      <w:tr>
        <w:trPr>
          <w:trHeight w:val="30" w:hRule="atLeast"/>
        </w:trPr>
        <w:tc>
          <w:tcPr>
            <w:tcW w:w="8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19446,0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19446,0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19446,0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2926,0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2926,0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2926,0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8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тыс.тенге</w:t>
            </w:r>
          </w:p>
        </w:tc>
      </w:tr>
      <w:tr>
        <w:trPr>
          <w:trHeight w:val="30" w:hRule="atLeast"/>
        </w:trPr>
        <w:tc>
          <w:tcPr>
            <w:tcW w:w="8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25571,6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25571,6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25571,6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№ 2 к решению районного маслихата № 133 от 24 февраля 2014 года</w:t>
            </w:r>
          </w:p>
          <w:bookmarkEnd w:id="2"/>
        </w:tc>
      </w:tr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5 к решению районного маслихата № 121 от 25 декабря 2013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Объемы финансирования бюджетных программ аппаратов акимов города Шалкар и сельских округов на 2014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(тыс. тенге)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3884"/>
        <w:gridCol w:w="3884"/>
        <w:gridCol w:w="3884"/>
      </w:tblGrid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обеспечению аппарата акима района в городе, города районного значения, поселка, села, сельского округа 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123 001 000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123 022 000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123 007 000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Шалкар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26155,0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156,0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Сельские округа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Айшуак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16646,0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Актогай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13941,0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380,0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Биршогыр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15218,0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157,0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Бозой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17643,0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Есет Котибарулы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15051,0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Жанаконыс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15073,0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Кауылжыр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14951,0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20,0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Кишикум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13951,6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157,0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Монке би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13747,0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91,0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Тогыз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12099,0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Шалкар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11318,0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157,0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Шетыргыз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15841,0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116,5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201634,6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984,5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продолжение таблицы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7"/>
        <w:gridCol w:w="2380"/>
        <w:gridCol w:w="2380"/>
        <w:gridCol w:w="2381"/>
        <w:gridCol w:w="2381"/>
        <w:gridCol w:w="2381"/>
      </w:tblGrid>
      <w:tr>
        <w:trPr>
          <w:trHeight w:val="3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</w:tr>
      <w:tr>
        <w:trPr>
          <w:trHeight w:val="3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123 008 000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123 009 000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123 011 000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123 013 015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123 040 000</w:t>
            </w:r>
          </w:p>
        </w:tc>
      </w:tr>
      <w:tr>
        <w:trPr>
          <w:trHeight w:val="3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Шалкар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16368,0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12038,0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7306,0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700,0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Сельские округа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Айшуак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228,0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132,0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355,0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900,0</w:t>
            </w:r>
          </w:p>
        </w:tc>
      </w:tr>
      <w:tr>
        <w:trPr>
          <w:trHeight w:val="3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Актогай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245,0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131,0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355,0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830,0</w:t>
            </w:r>
          </w:p>
        </w:tc>
      </w:tr>
      <w:tr>
        <w:trPr>
          <w:trHeight w:val="3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Биршогыр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130,0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161,0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391,0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1800,0</w:t>
            </w:r>
          </w:p>
        </w:tc>
      </w:tr>
      <w:tr>
        <w:trPr>
          <w:trHeight w:val="3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Бозой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321,0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650,0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1800,0</w:t>
            </w:r>
          </w:p>
        </w:tc>
      </w:tr>
      <w:tr>
        <w:trPr>
          <w:trHeight w:val="3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Есет Котибарулы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183,0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123,0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331,0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1200,0</w:t>
            </w:r>
          </w:p>
        </w:tc>
      </w:tr>
      <w:tr>
        <w:trPr>
          <w:trHeight w:val="3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Жанаконыс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190,0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123,0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260,0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1300,0</w:t>
            </w:r>
          </w:p>
        </w:tc>
      </w:tr>
      <w:tr>
        <w:trPr>
          <w:trHeight w:val="3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Кауылжыр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152,0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173,0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178,0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1321,0</w:t>
            </w:r>
          </w:p>
        </w:tc>
      </w:tr>
      <w:tr>
        <w:trPr>
          <w:trHeight w:val="3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Кишикум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229,0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132,0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361,0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2500,0</w:t>
            </w:r>
          </w:p>
        </w:tc>
      </w:tr>
      <w:tr>
        <w:trPr>
          <w:trHeight w:val="3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Монке би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240,0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132,0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361,0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</w:p>
        </w:tc>
      </w:tr>
      <w:tr>
        <w:trPr>
          <w:trHeight w:val="3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Тогыз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198,0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132,0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351,0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1700,0</w:t>
            </w:r>
          </w:p>
        </w:tc>
      </w:tr>
      <w:tr>
        <w:trPr>
          <w:trHeight w:val="3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Шалкар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183,0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132,0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354,0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</w:p>
        </w:tc>
      </w:tr>
      <w:tr>
        <w:trPr>
          <w:trHeight w:val="3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Шетыргыз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189,0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173,0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259,0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</w:p>
        </w:tc>
      </w:tr>
      <w:tr>
        <w:trPr>
          <w:trHeight w:val="3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18856,0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14082,0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11512,0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700,0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16551,0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