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775e" w14:textId="8b47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2013 года № 121 "О бюджете Шалкарского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7 августа 2014 года № 168. Зарегистрировано Департаментом юстиции Актюбинской области 27 августа 2014 года № 4009. Утратило силу решением маслихата Шалкарского района Актюбинской области от 24.12.2014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Шалкарского района Актюбинской области от 24.12.2014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Шалкарского района от 25 декабря 2013 года № 121 «О бюджете Шалкарского района на 2014-2016 годы» (зарегистрированное в Реестре государственной регистрации нормативных правовых актов за № 3742, опубликованное от 30 января 2014 года в газете «Шалқар» за № 4-5(8320)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Шалкарского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6112651,2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1663960,0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48534,0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72506,0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4327651,2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6137643,8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17099,0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-42091,6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42091,6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«8804,0» заменить цифрами «13263,0»;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Учесть в бюджете района поступление на 2014 год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одноквартирного арендно-коммунального жилого дома в селе Биршогыр Шалкарского района - 5370,0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И.Тунгатарова № 382, № 383 в городе Шалкар Шалкарского района - 21578,0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двухквартирного арендно-коммунального жилого дома в селе Бозой Шалкарского района - 10789,0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«32131,0» заменить цифрами «22400,0»;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«6650,0» заменить цифрами «5424,0»;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«17721,0» заменить цифрами «5410,0»;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Учесть в бюджете района поступление на 2014 год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сетей водоснабжения в зоне развития города Шалкар - 4800,0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сетей газоснабжения в зоне развития города Шалкар - 3600,0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Е. Казбеков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районного маслихата № 168 от 7 августа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121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10"/>
        <w:gridCol w:w="834"/>
        <w:gridCol w:w="8"/>
        <w:gridCol w:w="1130"/>
        <w:gridCol w:w="1140"/>
        <w:gridCol w:w="5150"/>
        <w:gridCol w:w="2"/>
        <w:gridCol w:w="27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поступления от организаций нефтяного сектора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6137643,8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347188,3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312331,7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78922,3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206629,7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о р о н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р а з о в а н и 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4015961,7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529189,0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3353705,7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3353705,7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3123591,7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418169,4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193317,2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 о р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34945,2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р о ч и 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419797,0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районного маслихата № 168 от 7 августа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№ 121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аппаратов акимов города Шалкар и 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884"/>
        <w:gridCol w:w="3884"/>
        <w:gridCol w:w="3884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14367,6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204531,6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2098,1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4135"/>
        <w:gridCol w:w="4136"/>
        <w:gridCol w:w="4136"/>
        <w:gridCol w:w="708"/>
        <w:gridCol w:w="975"/>
        <w:gridCol w:w="196"/>
        <w:gridCol w:w="196"/>
        <w:gridCol w:w="216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10"/>
              <w:gridCol w:w="4193"/>
              <w:gridCol w:w="5897"/>
            </w:tblGrid>
            <w:tr>
              <w:trPr>
                <w:trHeight w:val="30" w:hRule="atLeast"/>
              </w:trPr>
              <w:tc>
                <w:tcPr>
                  <w:tcW w:w="22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Освещение улиц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населенных пунктов</w:t>
                  </w:r>
                </w:p>
              </w:tc>
              <w:tc>
                <w:tcPr>
                  <w:tcW w:w="41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санитарии населен-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ных пунктов</w:t>
                  </w:r>
                </w:p>
              </w:tc>
              <w:tc>
                <w:tcPr>
                  <w:tcW w:w="58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Благоустрой-ство и озеленение населенных пунктов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Благоустрой-ство и озеленение населенных пунктов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Благоустрой-ство и озеленение населенных пунктов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20856,9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27726,1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