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d05c1" w14:textId="92d05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Айшуакского сельского округа Шалкарского района от 11 августа 2009 года № 10 "О присвоении наименований улицам населенных пунктов"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Айшуакского сельского округа Шалкарского района Актюбинской области от 3 ноября 2014 года № 16. Зарегистрировано Департаментом юстиции Актюбинской области 27 ноября 2014 года № 4083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№ 121-V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правонарушений, аким Айшуакского сельского округа Шалкарского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акима Айшуакского сельского округа Шалкарского района от 11 августа 2009 года № 10 "О присвоении наименований улицам населенных пунктов" (зарегистрированное в Реестре государственной регистрации нормативных правовых актов за № 3-13-116, опубликованное 9 сентября 2009 года в газете "Шалқар")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 указаного решения на государственном языке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бабына, Қазақстан Республикасының 1993 жылғы 8 желтоқсандағы "Қазақстан Республикасының әкімшілік-аумақтық құрылысы туралы" Заңының 14 бабына сәйкес және Айшуақ ауылдық округі Бегімбет және Есет ауылдары халқының пiкiрiн ескере отырып, Шалқар ауданы Айшуақ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всему тексту решения на государственном языке слово "селолық" заменить соответственно словом "ауылдық".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решением акима Айшуакского сельского округа Шалкарского района Актюбинской области от 14.04.2015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Айшуакского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