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b6ef7" w14:textId="27b6e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Кауылжырского сельского округа от 11 июня 2009 года № 14 "О присвоении наименования улицам"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Кауылжырского сельского округа Шалкарского района Актюбинской области от 18 ноября 2014 года № 33. Зарегистрировано Департаментом юстиции Актюбинской области 05 декабря 2014 года № 4089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Конституционным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июля 2013 года «О внесении изменений и дополнений в Конституционный закон Республики Казахстан и в некоторые законодательные акты Республики Казахстан по вопросам исключения противоречий, пробелов, коллизий между нормами права различных законодательных актов и норм, способствующих совершению коррупционных правонарушений», аким Кауылжырского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Внести в решение акима Кауылжырского сельского округа от 11 июня 2009 года № 14 «О присвоении наименования улицам» (зарегистрировано в реестре государственной регистрации нормативно-правовых актов за № 3-13-113, опубликованное 29 июля 2009 года в районной газете «Шалқар»)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преамбулу указанного решения слова «и постановление Правительства Республики Казахстан от 21 января 2005 года № 45 «О концепции государственной ономастической работы в Республике Казахстан»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всему тексту решения на государственном языке слово «селолық» заменить словом «ауылдық».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Настоящее решение вводится в действие по истечении десяти календарных дней после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Кауылжырского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округа</w:t>
            </w:r>
          </w:p>
          <w:bookmarkEnd w:id="1"/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Кобыландин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