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2e20" w14:textId="f132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и утверждения положения "Управление ветеринарии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03 апреля 2014 года N 111. Зарегистрировано Департаментом юстиции Алматинской области 16 мая 2014 года N 2698. Утратило силу постановлением акимата Алматинской области от 07 июня 2016 года №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статьей 17 </w:t>
      </w:r>
      <w:r>
        <w:rPr>
          <w:rFonts w:ascii="Times New Roman"/>
          <w:b w:val="false"/>
          <w:i w:val="false"/>
          <w:color w:val="000000"/>
          <w:sz w:val="28"/>
        </w:rPr>
        <w:t>подпунктов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"Управление ветеринарии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ветеринарии Алматинской области" (далее –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Алматинской области" (Карасаев Б.) в установленном порядке зарегистрировать Положение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создании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 "03"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N 111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ветеринарии Алматинской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"Управление ветеринарии Алматинской области" является государственным органом Республики Казахстан, осуществляющим руководство в сфере ветеринарии и направлен на обеспечение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"Управление ветеринарии Алматинской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"Управление ветеринарии Алматинской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ветеринарии Алматинской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ветеринарии Алматинской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ветеринарии Алматинской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"Управление ветеринарии Алматинской области" по вопросам своей компетенции в установленном законодательством порядке принимает решения, оформляемые приказами руководителя "Управление ветеринарии Алматинской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"Управление ветеринарии Алматинской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Республика Казахстан, Алматинская область, город Талдыкорган, улица Кабанбай батыра, 26 дом. Индекс 040000.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– государственное учреждения "Управление ветеринарии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"Управление ветеринарии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"Управление ветеринарии Алматинской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"Управление ветеринарии Алматинской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ветеринарии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ветеринарии Алматинской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Миссией государственного учреждения "Управление ветеринарии Алматинской области" является проведение единой государственной политики в области ветеринарии, направленной на обеспечение эпизоотического благополучия территории области, увеличения экспортных возможностей животноводческой продукции, в условиях развивающейся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охрана здоровья населения от болезней, общих для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охраны здоровья населения от болезней, общих для животных и человека, совместно с уполномоченным органом в области здравоохранения и осуществление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принятия решений об установлении карантина или ограничительных мероприятий по предоставлению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принятие решений о снятии ограничительных мероприятий или карантина по предоставлению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лицензирование деятельности в области ветеринарии в соответствии с законодательством Республики Казахстан, за исключением производства препаратов ветеринарного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вынесение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свод, анализ ветеринарного учета и отчетности и их представление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13-1) присвоение учетных номеров объектам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13-4)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13-6) осуществление государственного ветеринарно-санитарного контроля и надзора на предмет соблюдения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13-8)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проведения мероприятий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утверждение перечня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 пункт 16 с изменениями, внесенными постановлением акимата Алматинской области от 13.05.2015 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открывать счета в банках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иметь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иметь в собственности или в оперативном управлении обособленное имущество, а также самостоятельный баланс или смету;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4-1)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получение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4-2)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4-3)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4-4) 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4-5) издавать акты в пределах полномочий, предоставленных Законом Республики Казахстан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 пункт 17 с изменениями, внесенными постановлением акимата Алматинской области от 13.05.2015 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государственного учреждения "Управление ветеринарии Алматинской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ветеринарии Алматинской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"Управление ветеринарии Алматинской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"Управление ветеринарии Алматинской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"Управление ветеринарии Алматинской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своего заместителя и руководителей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и освобождает от должностей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без доверенности представляет государственное учреждения "Управление ветеринарии Алматинской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обязан принимать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согласовывает с акимами районов (городов областного значения) на назначение руководителей районных (городских областного значения) отделов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ветеринарии Алматинской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Аппарат государственного учреждения "Управление ветеринарии Алматинской области" возглавляется руководителем государственного учреждения "Управление ветеринарии Алматинской области",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Государственное учреждение "Управление ветеринарии Алматинской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ветеринарии Алматинской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Имущество, закрепленное за государственным учреждением "Управление ветеринарии Алматинской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Государственное учреждение "Управление ветеринарии Алматинской области" не вправе сомостоятельно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Реорганизация и упразднение государственного учреждения "Управление ветеринарии Алматинской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ветеринарии Алматинской</w:t>
      </w:r>
      <w:r>
        <w:br/>
      </w:r>
      <w:r>
        <w:rPr>
          <w:rFonts w:ascii="Times New Roman"/>
          <w:b/>
          <w:i w:val="false"/>
          <w:color w:val="000000"/>
        </w:rPr>
        <w:t>области"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ведении государственного учреждения "Управление ветеринарии Алматинской области" перечень организации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