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81ca" w14:textId="50b8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Масак сельского округа Масак Енбекшиказахского района 
Алматинской области в село Казтая Ултаракова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12 июня 2014 года № 33-198 и постановление акимата Алматинской области от 12 июня 2014 года № 204. Зарегистрировано Департаментом юстиции Алматинской области 18 июля 2014 года № 2772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 с учетом мнения населения соответствующей территории на основании заключения областной ономастической комиссии по представлению Енбекшиказахского районного представительного и исполнительного органов маслихат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Масак сельского округа Масак Енбекшиказахского района в село Казтая Ултаракова.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   возложить на заместителя акима области С. Муканова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маслихата Алматинской области и постановление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Е. Миразов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