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3e7f" w14:textId="a6a3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июня 2014 года № 221. Зарегистрировано Департаментом юстиции Алматинской области 25 июля 2014 года № 2784. Утратило силу постановлением акимата Алматинской области от 17 августа 2015 года № 364</w:t>
      </w:r>
    </w:p>
    <w:p>
      <w:pPr>
        <w:spacing w:after="0"/>
        <w:ind w:left="0"/>
        <w:jc w:val="both"/>
      </w:pPr>
      <w:bookmarkStart w:name="z8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17.08.2015 </w:t>
      </w:r>
      <w:r>
        <w:rPr>
          <w:rFonts w:ascii="Times New Roman"/>
          <w:b w:val="false"/>
          <w:i w:val="false"/>
          <w:color w:val="000000"/>
          <w:sz w:val="28"/>
        </w:rPr>
        <w:t>№ 364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первого заместителя акима области Баталова Амандыка Габбасовича.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1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 по определению адреса 
</w:t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0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отделами архитектуры и градостроительства городов областного значения, районов (далее – услугодатель), через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Казахстан(далее – Центр) и веб-портал "электронного правительства" www.e.gov.kz (далее -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на основании стандарта государственной услуги "Выдача справки по определению адреса объектов недвижимости на территории Республики Казахстан" утвержденного постановлением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(далее - справка) по форме согласно приложению 1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предоставление услугополучателем документов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направленные Центром – не более 15 (пятнадцати) минут. Результат – прием документов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 – 15 (пятнадцать) минут. Результат -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полноты и соответствие достоверности документов – не более 6 (шести) рабочих дней. Результат – подготовка справки;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справки – 15 (пятнадцать) минут. Результат - подписание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в Центр справки в течение дня подписания. Результат – направление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1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1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начала процедуры (действия) по оказанию государственной услуги является предоставление услугополучателем документов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Центр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при оказании государственных услуг через портал приведены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и решения услугодателя, а также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 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 – цифровой подписи (далее – ЭЦП)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1"/>
        <w:gridCol w:w="11919"/>
      </w:tblGrid>
      <w:tr>
        <w:trPr>
          <w:trHeight w:val="30" w:hRule="atLeast"/>
        </w:trPr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Справочник бизнес-процессов оказания государственной услуги "Выдача справки по определению адреса 
</w:t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Казахстан"</w:t>
      </w:r>
    </w:p>
    <w:bookmarkEnd w:id="12"/>
    <w:bookmarkStart w:name="z1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1"/>
        <w:gridCol w:w="11919"/>
      </w:tblGrid>
      <w:tr>
        <w:trPr>
          <w:trHeight w:val="30" w:hRule="atLeast"/>
        </w:trPr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через портал</w:t>
      </w:r>
    </w:p>
    <w:bookmarkEnd w:id="16"/>
    <w:bookmarkStart w:name="z1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6"/>
        <w:gridCol w:w="11954"/>
      </w:tblGrid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</w:p>
          <w:bookmarkEnd w:id="18"/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Алматинской области</w:t>
            </w:r>
          </w:p>
          <w:bookmarkEnd w:id="19"/>
          <w:bookmarkStart w:name="z1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"19" июня 2014 года</w:t>
            </w:r>
          </w:p>
          <w:bookmarkEnd w:id="20"/>
          <w:bookmarkStart w:name="z1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</w:t>
            </w:r>
          </w:p>
          <w:bookmarkEnd w:id="21"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2"/>
    <w:bookmarkStart w:name="z1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- государственная услуга) оказывается отделами архитектуры и градостроительства городов областного значения, районов (далее – услугодатель), а также через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на основании стандарта государственной услуги "Выдача архитектурно-планировочного задания" утвержденного постановлением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- справка) согласно приложению 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1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документов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направленные Центром – не более 15 (пятнадцати) минут. Результат - прием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 – 15 (пятнадцать) минут. Результат -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и соответствие достоверности документов – не более 14 (четырнадцати) рабочих дней. Результат – подготовка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справки – 15 (пятнадцать) минут. Результат - подписание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 услугополучателю – 15 (пятнадцать) минут. Результат –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1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1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1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начала процедуры (действия) по оказанию государственной услуги является предоставление услугополучателем документов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Центр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"/>
        <w:gridCol w:w="11717"/>
      </w:tblGrid>
      <w:tr>
        <w:trPr>
          <w:trHeight w:val="30" w:hRule="atLeast"/>
        </w:trPr>
        <w:tc>
          <w:tcPr>
            <w:tcW w:w="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архитектурно-планировочного задания"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Справочник бизнес-процессов оказания государственной услуги "Выдача архитектурно-планировочного задания"</w:t>
      </w:r>
    </w:p>
    <w:bookmarkEnd w:id="32"/>
    <w:bookmarkStart w:name="z1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6"/>
        <w:gridCol w:w="11954"/>
      </w:tblGrid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</w:p>
          <w:bookmarkEnd w:id="34"/>
          <w:bookmarkStart w:name="z1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Алматинской области</w:t>
            </w:r>
          </w:p>
          <w:bookmarkEnd w:id="35"/>
          <w:bookmarkStart w:name="z1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"19" июня 2014 года</w:t>
            </w:r>
          </w:p>
          <w:bookmarkEnd w:id="36"/>
          <w:bookmarkStart w:name="z1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</w:t>
            </w:r>
          </w:p>
          <w:bookmarkEnd w:id="37"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реконструкцию(перепланировку,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38"/>
    <w:bookmarkStart w:name="z18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1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отделами архитектуры и градостроительства городов областного значения, районов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на основании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утвержденного постановлением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 (далее - 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1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1"/>
    <w:bookmarkStart w:name="z1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документов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 – не более 15 (пятнадцати) минут. Результат – копия заявления услугополучателя со штампом регистрации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документами, наложение резолюции - 15 (пятнадцати) минут.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и соответствие достоверности документов – в течение 27 (двадцать семи) календарных дней. Результат – подготовка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ознакомление с документами, подписание решения – в течение 1 (одного) календарного дня. Результат - подписание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 услугополучателю – в течение 1 (одного) календарного дня. Результат – выдача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19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1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8"/>
        <w:gridCol w:w="12132"/>
      </w:tblGrid>
      <w:tr>
        <w:trPr>
          <w:trHeight w:val="30" w:hRule="atLeast"/>
        </w:trPr>
        <w:tc>
          <w:tcPr>
            <w:tcW w:w="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</w:tbl>
    <w:bookmarkStart w:name="z20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46"/>
    <w:bookmarkStart w:name="z2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