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44b1" w14:textId="6154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18 декабря 2013 года N 26-156 "Об областном бюджете Алматинской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Алматинской областного маслихата от 24 июля 2014 года N 34-200. Зарегистрировано Департаментом юстиции Алматинской области 30 июля 2014 года N 2787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2014 года № 788 "О внесении изменений и дополнений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 – 2016 годы"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Алматинского областного маслихата от 18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26-156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Алматинской области на 2014-2016 годы" (зарегистрированного в Реестре государственной регистрации нормативных правовых актов 24 декабря 2013 года за № 2534, опубликованного в газетах "Огни Алатау" от 9 января 2014 года № 3 и "Жетісу" от 9 января 2014 года № 3), в решение Алматинского областного маслихата от 30 января 2014 года </w:t>
      </w:r>
      <w:r>
        <w:rPr>
          <w:rFonts w:ascii="Times New Roman"/>
          <w:b w:val="false"/>
          <w:i w:val="false"/>
          <w:color w:val="000000"/>
          <w:sz w:val="28"/>
        </w:rPr>
        <w:t>№ 27-168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Алматинского областного маслихата от 18 декабря 2013 года № 26-156 "Об областном бюджете Алматинской области на 2014-2016 годы" (зарегистрированного в Реестре государственной регистрации нормативных правовых актов 11 февраля 2014 года за № 2570, опубликованного в газетах "Огни Алатау" от 25 февраля 2014 года № 24 и "Жетісу" от 25 февраля 2014 года № 24), в решение Алматинского областного маслихата от 31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29-176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18 декабря 2013 года № 26-156 "Об областном бюджете Алматинской области на 2014-2016 годы" (зарегистрированного в Реестре государственной регистрации нормативных правовых актов 3 апреля 2014 года за № 2642, опубликованного в газетах "Огни Алатау" от 17 апреля 2014 года № 43 и "Жетісу" от 17 апреля 2014 года № 43), в решение Алматинского областного маслихата от 24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31-186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18 декабря 2013 года № 26-156 "Об областном бюджете Алматинской области на 2014-2016 годы" (зарегистрированного в Реестре государственной регистрации нормативных правовых актов 12 мая 2014 года за № 2697, опубликованного в газетах "Огни Алатау" от 15 мая 2014 года № 54-55 и "Жетісу" от 15 мая 2014 года № 54-55),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"290 222 356" заменить на цифры "306 137 109",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цифры "8 860 997" заменить на цифры "19 196 697";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"281 353 249" заменить на цифры "286 932 302",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 - всего" цифры "229 407 521" заменить на цифры "234 986 574",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"53 181 683" заменить на цифры "58 488 093",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 "поддержку предпринимательства в рамках программы "Дорожная карта бизнеса - 2020" – 3 513 108 тысяч тенге" дополнить следующими строками: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текущих мероприятий в рамках Программы развития моногородов на 2012 – 2020 годы – 159 878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субсидирование затрат перерабатывающих предприятий на закуп сельскохозяйственной продукции для производства продуктов ее глубокой переработки – 315 000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возмещение части расходов, понесенных субъектом агропромышленного комплекса, при инвестиционных вложениях – 4 821 861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субсидирование в рамках страхования и гарантирования займов субъектов агропромышленного комплекса – 9 671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"54 935 485" заменить на цифры "55 208 128",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 "на реализацию бюджетных инвестиционных проектов в рамках Программы развития моногородов на 2012-2020 годы – 599 266 тысяч тенге" дополнить следующей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развитие объектов спорта – 272 643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"295 904 290" заменить на цифры "311 469 248".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цифры "2 929 505" заменить на цифры "2 927 899",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цифры "929 180" заменить на цифры "930 786";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"сальдо по операциям с финансовыми активами" цифры "8 797 506" заменить на цифры "8 933 846",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активов" цифры "8 797 506" заменить на цифры "8 933 846";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цифры "(-)17 408 945" заменить на цифры "(-) 17 193 884";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цифры "17 408 945" заменить на цифры "17 193 884".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"10 841 877" заменить на цифры "11 757 093";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"4 892 066" заменить на цифры "5 807 282";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"4 692 526" заменить на цифры "5 521 088";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"67 270" заменить на цифры "67 072";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"132 270" заменить на цифры "219 122";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"914 190" заменить на цифры "977 687";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"122 902" заменить на цифры "118 195";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"выплату грантов акима области – 133 705 тысяч тенге" дополнить следующими строками: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содержание служб инватакси – 27 944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выдачу социального пакета больным активной формой туберкулеза – 19 380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подключение к национальному спутниковому телевещанию Отау ТВ – 20 880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"17 222 130" заменить на цифры "16 736 431";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"14 642 520" заменить на цифры "14 952 539";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"5 533 007" заменить на цифры "5 760 193";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"10 059 530" заменить на цифры "10 095 417";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"8 115 167" заменить на цифры "8 490 524";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"763 906" заменить на цифры "771 130";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"39 424" заменить на цифры "55 885";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"711 614" заменить на цифры "634 101";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"9 560 595" заменить на цифры "10 224 676";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"151 577" заменить на цифры "283 652".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областного Маслихата                Б. Балакойшиев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Е. Келемсейт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области"                       Сатыбалдина Нафиса Тулековна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"24" июля 2014 года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26 -156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673"/>
        <w:gridCol w:w="8793"/>
        <w:gridCol w:w="28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306137109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19196697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10684995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10684995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7620057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7620057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891645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891645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286932302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51945728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51945728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234986574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234986574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53"/>
        <w:gridCol w:w="853"/>
        <w:gridCol w:w="7673"/>
        <w:gridCol w:w="28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311469248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6130617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3281651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554920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84394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 городов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сел, поселков, сельских округов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184011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182118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125257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1694198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1694198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1477389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972650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3249454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3216112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15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области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2713645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251857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стихийных бедствий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12380790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12380790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8825321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6839768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3555469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3555469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56570165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4956350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4956350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4607293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2853319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871645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372564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трехуровневой системе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395562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1753974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 по спорту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1455684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6430444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6128695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6128695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40536443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21590247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142477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1911147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18796150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18937047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16736431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897154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1303462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защиты прав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63196801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1219349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1219349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644538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343783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230038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11666479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11666479</w:t>
            </w:r>
          </w:p>
        </w:tc>
      </w:tr>
      <w:tr>
        <w:trPr>
          <w:trHeight w:val="16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5905880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474344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134485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больных гемофилией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924891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1427555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51714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36083069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36083069</w:t>
            </w:r>
          </w:p>
        </w:tc>
      </w:tr>
      <w:tr>
        <w:trPr>
          <w:trHeight w:val="1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специализированными 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и лечебного питания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населения на 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1913986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421219</w:t>
            </w:r>
          </w:p>
        </w:tc>
      </w:tr>
      <w:tr>
        <w:trPr>
          <w:trHeight w:val="15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здравоохранения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32944715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льготных условиях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 на 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лечения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803149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677624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677624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641594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13550280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5182265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379167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4581526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8368015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7985919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 - акушерских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4809616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2894481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1953048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960515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390651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251183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338124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1417039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1309579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 отношений 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45184622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23389108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2242462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2242462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занятости 2020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20712732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коммунального жилищного фонда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5760193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14952539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многоквартирных жилых домов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занятости 2020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21795514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823131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20972383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107048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6558238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8490524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3537179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1434730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9683228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5463155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2125214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2125214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3337941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3080560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70917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283457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283457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1937131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1426762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управления архивным делом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1216705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303825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7172435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7172435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7172435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7172435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29003695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24949267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21724666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572782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8481948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526802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плодово-ягодных культур и винограда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690326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продукции растениеводства,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субсидирования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приоритетных культур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2167956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ядохимикатов и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из-под них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диагностике энзоотических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услуг по их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диагностике, организация их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(доставки)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сельхозтоваропроизводителям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гербицидов, биоагентов (энтомофагов)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биопрепаратов,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защиты растений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486467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 семенного и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органических)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в защищенном грунте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 ее глубокой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субъектом 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инвестиционных вложениях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4821861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2314956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диагностике энзоотических болезней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услуг по их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диагностике, организация их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транспортировки (доставки)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975517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972991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911732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911732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800060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737904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67695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604587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555885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опыта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возобновляемых источников энергии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638073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инструментов,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инвентаря,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638073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2253767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2253767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63322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2190445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32678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1946767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10967174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10224676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10224676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6702614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388553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улиц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2014881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385591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385591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сообщениям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11451093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11406861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3230322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283652</w:t>
            </w:r>
          </w:p>
        </w:tc>
      </w:tr>
      <w:tr>
        <w:trPr>
          <w:trHeight w:val="22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труда к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окладам работников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не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служащими,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финансируемых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2946670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366791</w:t>
            </w:r>
          </w:p>
        </w:tc>
      </w:tr>
      <w:tr>
        <w:trPr>
          <w:trHeight w:val="19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конкурсных документаций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366791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627573</w:t>
            </w:r>
          </w:p>
        </w:tc>
      </w:tr>
      <w:tr>
        <w:trPr>
          <w:trHeight w:val="13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627573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в сфере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 в регионе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288058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3552108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- 2020"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3193951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2012-2020 годы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2962499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1017630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2012-2020 годы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1050720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капиталов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организаций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567943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49415791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49415791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49415791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49110945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2927899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3858685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карты занятости 2020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корпораций на строительство жилья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 специалистов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8233"/>
        <w:gridCol w:w="28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930786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930786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930786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928896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7913"/>
        <w:gridCol w:w="28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8933846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8933846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8047699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8047699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8047699</w:t>
            </w:r>
          </w:p>
        </w:tc>
      </w:tr>
      <w:tr>
        <w:trPr>
          <w:trHeight w:val="12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проектирования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8047699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886147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886147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364482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364482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13"/>
        <w:gridCol w:w="733"/>
        <w:gridCol w:w="7533"/>
        <w:gridCol w:w="2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693"/>
        <w:gridCol w:w="8593"/>
        <w:gridCol w:w="2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-17193884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17193884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3458685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3458685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3458685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14796535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14796535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14796535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33"/>
        <w:gridCol w:w="893"/>
        <w:gridCol w:w="7173"/>
        <w:gridCol w:w="2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1061336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1061336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213455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845991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26 -156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3533"/>
        <w:gridCol w:w="2034"/>
        <w:gridCol w:w="3617"/>
        <w:gridCol w:w="3702"/>
      </w:tblGrid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60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химии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11757093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4 956 350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225 335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235 976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172 199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12 647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936 112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278 796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12 789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270 138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122 760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1 000 887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547 613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21 292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206 547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98 490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8 194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1 436 536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407 385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24 582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810 787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614 720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227 287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73 035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521 125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300 311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8 194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426 536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146 741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16 388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466 517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254 781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8 194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640 451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333 713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16 388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448 693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184 309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24 257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359 244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70 805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8 194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1 515 820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388 889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489 181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106 412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16 246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343 339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213 921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4 097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1 328 522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559 659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93 395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81 811 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6"/>
        <w:gridCol w:w="3060"/>
        <w:gridCol w:w="2574"/>
        <w:gridCol w:w="2447"/>
        <w:gridCol w:w="2173"/>
      </w:tblGrid>
      <w:tr>
        <w:trPr>
          <w:trHeight w:val="600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</w:t>
            </w:r>
          </w:p>
        </w:tc>
      </w:tr>
      <w:tr>
        <w:trPr>
          <w:trHeight w:val="175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школ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детсадов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395 562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372 564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5 521 088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67 072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219 122 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14 482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19 132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8 500 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18 555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625 972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11 054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129 324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41 967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390 015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16 374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33 489 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26 718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977 851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23 132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160 644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15 590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126 371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176 896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20 335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243 072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16 447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181 095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25 311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244 685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20 354 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20 556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219 571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13 973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165 893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100 379 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21 469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372 564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720 607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22 920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343 603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17 316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108 005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27 466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635 602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55 395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50 400 </w:t>
            </w:r>
          </w:p>
        </w:tc>
      </w:tr>
      <w:tr>
        <w:trPr>
          <w:trHeight w:val="315" w:hRule="atLeast"/>
        </w:trPr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8 834 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2 750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26 -156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годы""</w:t>
      </w:r>
    </w:p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оказание социальной помощи населению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726"/>
        <w:gridCol w:w="1717"/>
        <w:gridCol w:w="2067"/>
        <w:gridCol w:w="1761"/>
        <w:gridCol w:w="1915"/>
        <w:gridCol w:w="1653"/>
      </w:tblGrid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1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такси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977687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444 905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118 195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27 944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1 083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38909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8 795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4 574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5 307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166899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107 928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20 686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4 184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2 826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41 206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14 307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7 169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50 311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18 846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47 531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30 158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30 900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5 995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2 185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45 374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21 926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25 903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9 120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21 416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7 967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58 928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33 858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49 106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26 429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39 652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15 162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64 544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50 469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41 455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23 811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3 453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185 218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46 398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40 100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22 186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 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28 390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13 162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6 427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2291"/>
        <w:gridCol w:w="1926"/>
        <w:gridCol w:w="1883"/>
        <w:gridCol w:w="1883"/>
        <w:gridCol w:w="1561"/>
        <w:gridCol w:w="1735"/>
      </w:tblGrid>
      <w:tr>
        <w:trPr>
          <w:trHeight w:val="30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18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спутниково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телевеща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Отау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19 380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20 880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9 926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13 731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122 671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37 301 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7 744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8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33 510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7 744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7 744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6 651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1 950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4 658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5 120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3 150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9 926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13 410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15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26 -156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объектов образования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3409"/>
        <w:gridCol w:w="1869"/>
        <w:gridCol w:w="3304"/>
        <w:gridCol w:w="360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76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16736431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5921998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10814433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158916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158916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126812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126812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1235256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1135256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331354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331354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74911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74911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2649520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2033802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615718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4914094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2105048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2809046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185134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85134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801744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801744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2569370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1383148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1186222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401062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401062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2656935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2456935</w:t>
            </w:r>
          </w:p>
        </w:tc>
      </w:tr>
      <w:tr>
        <w:trPr>
          <w:trHeight w:val="315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124827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124827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26 -156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3471"/>
        <w:gridCol w:w="1826"/>
        <w:gridCol w:w="3555"/>
        <w:gridCol w:w="3347"/>
      </w:tblGrid>
      <w:tr>
        <w:trPr>
          <w:trHeight w:val="7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76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14952539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12353068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2599471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61594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100524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75670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193493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171357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22136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926657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803565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123092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86749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86749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84041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2344241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2007228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337013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3338497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2986793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351704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306188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194998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111190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120569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53352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67217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523296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430638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50371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50371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605030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519683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85347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677102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584035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93067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150505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150505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5253092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4500895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752197</w:t>
            </w:r>
          </w:p>
        </w:tc>
      </w:tr>
      <w:tr>
        <w:trPr>
          <w:trHeight w:val="315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г.Текели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43278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43278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26 -156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на развитие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 на строительство жилья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3561"/>
        <w:gridCol w:w="2134"/>
        <w:gridCol w:w="3226"/>
        <w:gridCol w:w="326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76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5760193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3258544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2501649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237036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237036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318157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318157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45442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64386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21114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186392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186392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96308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117816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34395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37835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37835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143635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74239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77813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54856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22957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174887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174887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303691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245756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57935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372783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353050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2878616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2163448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715168</w:t>
            </w:r>
          </w:p>
        </w:tc>
      </w:tr>
      <w:tr>
        <w:trPr>
          <w:trHeight w:val="31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448456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448456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26 -156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 водоснабжения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3529"/>
        <w:gridCol w:w="1611"/>
        <w:gridCol w:w="2218"/>
        <w:gridCol w:w="2433"/>
        <w:gridCol w:w="2380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10095417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1024288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3537179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5533950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393744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393744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274772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97557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61831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221088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164660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218879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218879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1904556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936007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968549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488442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308442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203397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203397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207391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296576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296576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982199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767425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214774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421760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421760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1000670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882621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118049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1014884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440850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574034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1162209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452481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390035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159674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243916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519102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255357</w:t>
            </w:r>
          </w:p>
        </w:tc>
      </w:tr>
      <w:tr>
        <w:trPr>
          <w:trHeight w:val="315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58110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58110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26 -156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коммунального хозяйства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804"/>
        <w:gridCol w:w="2450"/>
        <w:gridCol w:w="3409"/>
        <w:gridCol w:w="2952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76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1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8490524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5110620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3379904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1100136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984104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116032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325506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229348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532750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424822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630474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470236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512603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287396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720434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372471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347963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1153884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1047118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106766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764474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688172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76302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85705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338309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Уйгурский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462755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319103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143652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1664920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877959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786961</w:t>
            </w:r>
          </w:p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176574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146457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30117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26 -156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объектов коммунального хозяйства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7549"/>
        <w:gridCol w:w="4660"/>
      </w:tblGrid>
      <w:tr>
        <w:trPr>
          <w:trHeight w:val="55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771130</w:t>
            </w:r>
          </w:p>
        </w:tc>
      </w:tr>
      <w:tr>
        <w:trPr>
          <w:trHeight w:val="36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176051</w:t>
            </w:r>
          </w:p>
        </w:tc>
      </w:tr>
      <w:tr>
        <w:trPr>
          <w:trHeight w:val="36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276115</w:t>
            </w:r>
          </w:p>
        </w:tc>
      </w:tr>
      <w:tr>
        <w:trPr>
          <w:trHeight w:val="34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252332</w:t>
            </w:r>
          </w:p>
        </w:tc>
      </w:tr>
      <w:tr>
        <w:trPr>
          <w:trHeight w:val="34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34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56216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26 -156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бюджетов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на выкуп земельных участков для государственных нужд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из республиканского бюджета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172"/>
        <w:gridCol w:w="4782"/>
      </w:tblGrid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2242462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688913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401652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298981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79805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763203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</w:tbl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34-200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26 -156 "Об областном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Start w:name="z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землеустроительные работы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090"/>
        <w:gridCol w:w="4864"/>
      </w:tblGrid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21688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