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e2f9" w14:textId="c74e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26 марта 2014 года № 83 «Об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30 июля 2014 года № 281. Зарегистрировано Департаментом юстиции Алматинской области 12 августа 2014 года № 2804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«Об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26 марта 2014 года № 83 «Об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животноводства» (зарегистрированного в Реестре государственной регистрации нормативных правовых актов № 2639, опубликованного в газете «Жетысу» от 1 апреля 2014 года № 36 и в газете «Огни Алатау» от 1 апреля 2014 года № 36)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"30" "07"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281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83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 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100 % 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осеменению 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поголовья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рогатого скота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хозяйствах, критерии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животноводства"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83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 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100 % 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искусственному осеменению 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поголовья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рогатого скота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хозяйствах, критерии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искусственному осеменению,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объемы субсидий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животноводства"</w:t>
            </w:r>
          </w:p>
          <w:bookmarkEnd w:id="3"/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направлениям субсидирования на развитие племенного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2675"/>
        <w:gridCol w:w="455"/>
        <w:gridCol w:w="2555"/>
        <w:gridCol w:w="2555"/>
        <w:gridCol w:w="3605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</w:t>
            </w:r>
          </w:p>
          <w:bookmarkEnd w:id="5"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тысяч. тенге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6"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крупного рогатого скота, охваченного породным преобразованием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710 168,0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 (из Австралии, США, Канады)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быков производителей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12 584,0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7"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 (из Австралии, США, Канады)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266 469,0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8"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27 992,0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9"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10"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 (финалы)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1"/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2 397 557,0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"30" "07" 2014 года №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внесении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области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нормативы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до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по искусственному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осеменению 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поголовья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рогатого скота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хозяйствах, критерии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обьемы субсидий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животноводства"</w:t>
            </w:r>
          </w:p>
          <w:bookmarkEnd w:id="1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по искусственному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осеменению 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поголовья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рогатого скота в личных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хозяйствах, критерии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требования к поставщикам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искусственному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обьемы субсидий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животноводства"</w:t>
            </w:r>
          </w:p>
          <w:bookmarkEnd w:id="13"/>
        </w:tc>
      </w:tr>
    </w:tbl>
    <w:bookmarkStart w:name="z1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повышению продуктивности и качества продукции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496"/>
        <w:gridCol w:w="511"/>
        <w:gridCol w:w="2868"/>
        <w:gridCol w:w="2869"/>
        <w:gridCol w:w="4045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</w:t>
            </w:r>
          </w:p>
          <w:bookmarkEnd w:id="15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  <w:bookmarkEnd w:id="16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108 000,0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  <w:bookmarkEnd w:id="17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производство молока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93 000,0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  <w:bookmarkEnd w:id="18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4 995 616,0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4 269 616,0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726 000,0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Пищевое яйцо </w:t>
            </w:r>
          </w:p>
          <w:bookmarkEnd w:id="19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яиц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351 000,0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  <w:bookmarkEnd w:id="20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397 250,0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21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производство тонкой шерсти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22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кумыса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  <w:bookmarkEnd w:id="23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шубата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