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a04b" w14:textId="118a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видов и норм субсидируемых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30 июля 2014 года № 279. Зарегистрировано Департаментом юстиции Алматинской области 28 августа 2014 года № 2838. Утратило силу постановлением акимата Алматинской области от 25 vfz 2015 года № 227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25.05.2015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утвержденных постановлением Правительства Республики Казахстан от 29 мая 2014 года № 574,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виды субсидируемых удобрений и нормы субсидий на 1 тонну (литр) удобрений, реализованных отечественными производителями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виды субсидируемых удобрений и нормы субсидий на 1 тонну (килограмм) удобрений, приобретенных у поставщика удобрений и (или) иностранных производителей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Алматинской области" (Кошкимбаев А.) осуществить финансирование субсидирования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"Об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и норм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удобрений" "30"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279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 (литр)</w:t>
      </w:r>
      <w:r>
        <w:br/>
      </w:r>
      <w:r>
        <w:rPr>
          <w:rFonts w:ascii="Times New Roman"/>
          <w:b/>
          <w:i w:val="false"/>
          <w:color w:val="000000"/>
        </w:rPr>
        <w:t>удобрений, реализованных отечественными 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удобрений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8121"/>
        <w:gridCol w:w="257"/>
        <w:gridCol w:w="831"/>
        <w:gridCol w:w="2406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субсидируемых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удешевления стоимости одной единицы,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субсидий на одну единицу,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азотно-фосфорно-калийное минеральное удобрение (тукосмеси NPK)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Биоудобрение марки "Биобарс-М"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(K2О-42,2%,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очищенный (К2О5-53 %)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Микроудобрения "МЭРС" 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Обогащенный суперфосфат (P2О5-21,5%)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суперфосфат (P2О5-15%, К2О-2%)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(N-12%: P2О5-24%) +(Са:Мg:SO3)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(P2О5-17%)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"Об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и норм 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удобрений" "30"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279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 и нормы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(килограмм) удобрений, приобретенных у поставщика удобрений и</w:t>
      </w:r>
      <w:r>
        <w:br/>
      </w:r>
      <w:r>
        <w:rPr>
          <w:rFonts w:ascii="Times New Roman"/>
          <w:b/>
          <w:i w:val="false"/>
          <w:color w:val="000000"/>
        </w:rPr>
        <w:t>(или) иностранных производителей удобрений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с изменениями, внесенными постановлением акимата Алматинской области от 18.11.2014 </w:t>
      </w:r>
      <w:r>
        <w:rPr>
          <w:rFonts w:ascii="Times New Roman"/>
          <w:b w:val="false"/>
          <w:i w:val="false"/>
          <w:color w:val="ff0000"/>
          <w:sz w:val="28"/>
        </w:rPr>
        <w:t>N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10100"/>
        <w:gridCol w:w="163"/>
        <w:gridCol w:w="437"/>
        <w:gridCol w:w="1165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15: P 15: К 15)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Calcinit, водорастворимый порошок нитрат кальция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SOP, водорастворимый порошок сульфат калия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MgS, водорастворимый порошок сульфат магния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MAG водорастворимый порошок нитрат магния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KPlus водорастворимый порошок нитрат калия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 MKP водорастворимый порошок моно калий фосфат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Cucumber, водорастворимый порошок (огуречный)14-11- 31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Special, водорастворимый порошок (специальный)18-18-18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Red, водорастворимый порошок (красный)12-12-36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Yellow, водорастворимый порошок (желтый) 13-40-13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Brown, водорастворимый порошок (коричневый) 3-11-38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D12, водорастворимый порошок хелат железа DTPA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Q40, водорастворимый порошок хелат железа EDDHA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Cu15, водорастворимый порошок хелат меди EDTA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Mn13, водорастворимый порошок хелат марганца EDTA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Rexolin, водорастворимый порошок Zn15 хелат цинка EDTA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Tenso Coctail, водорастворимый порошок смесь микроэлементов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Vita Rexolin APN, водорастворимый порошок смесь микроэлементов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YaraVita Rexolin AВС, водорастворимый порошок смесь микроэлементов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Yara Liva Brassitrel, водорастворимый порошок (MgO 8,3, SO3 28,75, B 8, 2Mn 7, Mo 0,4) (Европа)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марки "Б" (N-34.4 %)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(N-46,3 %)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Супрефос-NS (N-12%,P2O5-24%) +(Ca, Mg,S)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Узбекистан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Нитрофоска (N-6 %.P-14%. K-14%+Ca-12%)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жидкое азотное "КАС" (N-32%)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