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5bc63" w14:textId="1e5bc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
от 14 марта 2014 года № 106 "Об утверждении Правил деятельности комиссии по лицензированию судебно-экспертной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26 декабря 2014 года № 381. Зарегистрирован в Министерстве юстиции Республики Казахстан 26 января 2015 года № 10144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20 января 2010 года «О судебно-экспертной деятельности в Республике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14 марта 2014 года № 106 «Об утверждении Правил деятельности комиссии по лицензированию судебно-экспертной деятельности» (зарегистрированный в Реестре государственной регистрации нормативных правовых актов за № 9242, опубликованный в информационно-правовой системе "Әділет" 31.03.2014 г; "Казахстанская правда" от 14.10.2014 г. № 200 (27821)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комиссии по лицензированию судебно-экспертной деятельности,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«4. Состав Комиссии состоит из нечетного числа членов (не менее пяти человек).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заместитель Министра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включаются представители Департамента регистрационной службы и организации юридических услуг и Центра судебной экспертизы Министерства, имеющие ученую степень или опыт научной и экспертной работы не менее 5 лет в данной отрасли научных знаний.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Комиссии утверждается приказом Министра юстиции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«16. Выдача или отказ в выдаче лицензии на занятие судебно-экспертной деятельностью производится Департаментом регистрационной службы и организации юридических услуг Министерства.».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заместителя Министра юстиции Республики Казахстан Әбдірайым Б.Ж.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регистрационной службы и организации юридических услуг в установленном законодательством порядке обеспечить государственную регистрацию настоящего приказа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Имашев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