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0607" w14:textId="0da0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декабря 2013 года № 193 "О бюджете города Талдыкорган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30 апреля 2014 года № 232. Зарегистрировано Департаментом юстиции Алматинской области 16 мая 2014 года № 2708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30 декабря 2013 года за № 2540, опубликованного в газете "Талдыкорган" от 10 января 2014 года № 1-2),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7 февраля 2014 года № 199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14 февраля 2014 года за № 2578, опубликованного в газете "Талдыкорган" от 21 февраля 2014 года № 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4 апреля 2014 года № 219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15 апреля 2014 года за № 2666, опубликованного в газете "Талдыкорган" от 25 апреля 2014 года №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"27352774" заменить на цифру "28849334",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"25527037" заменить на цифру "27023597",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"3368188" заменить на цифру "4290745";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"15055171" заменить на цифру "15151442".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"27455222" заменить на цифру "28950346".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"350125" заменить на цифру "351561".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Жансенгиров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Талдыкорган"      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"30" апреля 2014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Талдыкорганского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"30" апреля 2014 года № 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"23" декабря 2014 года № 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193 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73"/>
        <w:gridCol w:w="10133"/>
        <w:gridCol w:w="21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28849334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1539819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885442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375843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409568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187511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27023597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27023597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27023597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33"/>
        <w:gridCol w:w="693"/>
        <w:gridCol w:w="793"/>
        <w:gridCol w:w="9433"/>
        <w:gridCol w:w="21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28950346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1215091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51579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846956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844172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844172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9045609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994801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994801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435142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559659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3631265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3629860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3476320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4419543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1152887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1000433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3266656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3266656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746096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94137</w:t>
            </w:r>
          </w:p>
        </w:tc>
      </w:tr>
      <w:tr>
        <w:trPr>
          <w:trHeight w:val="17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46398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45116</w:t>
            </w:r>
          </w:p>
        </w:tc>
      </w:tr>
      <w:tr>
        <w:trPr>
          <w:trHeight w:val="17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62215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39803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13586852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9075740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8454537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3358613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5095924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552619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2530113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2464249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181643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1654593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487081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1980999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1980999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375472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1526789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289821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24044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50113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68583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68383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2171058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2019718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2019718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687754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1331964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632212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613854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288058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73"/>
        <w:gridCol w:w="793"/>
        <w:gridCol w:w="753"/>
        <w:gridCol w:w="9093"/>
        <w:gridCol w:w="21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73"/>
        <w:gridCol w:w="9653"/>
        <w:gridCol w:w="21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33"/>
        <w:gridCol w:w="793"/>
        <w:gridCol w:w="8973"/>
        <w:gridCol w:w="21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335561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93"/>
        <w:gridCol w:w="9513"/>
        <w:gridCol w:w="21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-459431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459431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481757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833"/>
        <w:gridCol w:w="773"/>
        <w:gridCol w:w="9073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