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ecfe" w14:textId="8b4e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23 декабря 2013 года № 193 "О бюджете города Талдыкорган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от 24 ноября 2014 года № 272. Зарегистрировано Департаментом юстиции Алматинской области 02 декабря 2014 года № 2936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30 декабря 2013 года № 2540, опубликованного в газете "Талдыкорган" № 1-2 от 10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7 февраля 2014 года № 199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14 февраля 2014 года № 2578, опубликованного в газете "Талдыкорган" от № 8 от 21 февраля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4 апреля 2014 года № 219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15 апреля 2014 года № 2666, опубликованного в газете "Талдыкорган" № 17 от 25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30 апреля 2014 года № 232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16 мая 2014 года № 2708, опубликованного в газете "Талдыкорган" № 21 от 23 мая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6 августа 2014 года № 251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от 15 августа 2014 года № 2824, опубликованного в газете "Талдыкорган" № 35 от 22 августа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15 октября 2014 года № 266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от 27 октября 2014 года № 2892, опубликованного в газете "Талдыкорган" № 44 от 24 октября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Талдыкорган на 2014-2016 годы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31160838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1226533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234644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214560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29485101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6559667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15344024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7581410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31232573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6858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351561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430154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430154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Тустукбаев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Талдыкорганского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ноября 2014 года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"23" декабря 2014 года №193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№193 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773"/>
        <w:gridCol w:w="10533"/>
        <w:gridCol w:w="17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31160838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1226533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881915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398747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45676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0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120126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29485101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29485101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29485101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713"/>
        <w:gridCol w:w="793"/>
        <w:gridCol w:w="9853"/>
        <w:gridCol w:w="17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31232573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1352782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1514359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1511575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1511575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1511575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9105585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1036914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1036914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472255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3742493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сельской местности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3740496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3585456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4326178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1390281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940696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533483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137624</w:t>
            </w:r>
          </w:p>
        </w:tc>
      </w:tr>
      <w:tr>
        <w:trPr>
          <w:trHeight w:val="18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40898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42079</w:t>
            </w:r>
          </w:p>
        </w:tc>
      </w:tr>
      <w:tr>
        <w:trPr>
          <w:trHeight w:val="15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330650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очной формы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льготного 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330650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15073872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9742122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8640093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3438836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5201257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 фонда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845240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 имущества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2866617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183643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1848175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515104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2465133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325319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1990268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29879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37951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64009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44789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190834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1944184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1806191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1806191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581688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1224503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137993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пригородных и внутрирайонных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588471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568023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68132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73"/>
        <w:gridCol w:w="793"/>
        <w:gridCol w:w="753"/>
        <w:gridCol w:w="9513"/>
        <w:gridCol w:w="17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773"/>
        <w:gridCol w:w="10113"/>
        <w:gridCol w:w="17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33"/>
        <w:gridCol w:w="793"/>
        <w:gridCol w:w="9393"/>
        <w:gridCol w:w="17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335561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73"/>
        <w:gridCol w:w="793"/>
        <w:gridCol w:w="9953"/>
        <w:gridCol w:w="17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-430154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430154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452480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452480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452480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833"/>
        <w:gridCol w:w="773"/>
        <w:gridCol w:w="9513"/>
        <w:gridCol w:w="17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