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1d08" w14:textId="a491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городу 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29 декабря 2014 года № 39-1393. Зарегистрировано Департаментом юстиции Алматинской области 23 января 2015 года № 3006. Утратило силу постановлением акимата города Талдыкорган Алматинской области от 27 июня 2016 года № 29-421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города Талдыкорган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Организовать общественные работы в городе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организаций, в которых будут проводиться общественные работы, виды, объемы и конкретные условия общественных работ, размер оплаты труда участников и источники их финансирования, а также определить спрос и предложение на общественные работы по городу Талдыкорган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постановления акимата города Талдыкорган от 17 марта 2011 года № 7-259 "Об организации общественных работ по городу Талдыкорган" (зарегистрированного в Реестре государственной регистрации нормативных правовых актов от 29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2-1-139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"Талдыкорган" от 1 апреля 2011 года № 14), постановление акимата города Талдыкорган от 19 марта 2012 года № 7-219 "О внесении изменений в постановление акимата города Талдыкорган от 17 марта 2011 года № 7-259 "Об организации общественных работ по городу Талдыкорган" (зарегистрированного в Реестре государственной регистрации нормативных правовых актов от 10 апреля 2012 года </w:t>
      </w:r>
      <w:r>
        <w:rPr>
          <w:rFonts w:ascii="Times New Roman"/>
          <w:b w:val="false"/>
          <w:i w:val="false"/>
          <w:color w:val="000000"/>
          <w:sz w:val="28"/>
        </w:rPr>
        <w:t>№ 2-1-157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"Талдыкорган" от 20 апреля 2012 года № 16), постановление акимата города Талдыкорган от 14 февраля 2013 года № 2-118 "О внесении изменений в постановление акимата города Талдыкорган от 17 марта 2011 года № 7-259 "Об организации общественных работ по городу Талдыкорган" (зарегистрированного в Реестре государственной регистрации нормативных правовых актов от 15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2328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"Талдыкорган" от 12 апреля 2013 года № 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города Сарыбаева Галиаскара Толендиевича.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Талдыкорган от "29" декабря 2014 года № 39-1993 "Об организации общественных работ по городу Талдыкорган"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виды, объемы и конкретные условия общественных работ, размер оплаты труда участников и источники их финансирования, </w:t>
      </w:r>
      <w:r>
        <w:rPr>
          <w:rFonts w:ascii="Times New Roman"/>
          <w:b/>
          <w:i w:val="false"/>
          <w:color w:val="000000"/>
        </w:rPr>
        <w:t>а также определить спрос и предложение на общественные работы по городу Талдыкорган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1885"/>
        <w:gridCol w:w="2346"/>
        <w:gridCol w:w="801"/>
        <w:gridCol w:w="4822"/>
        <w:gridCol w:w="1075"/>
        <w:gridCol w:w="122"/>
        <w:gridCol w:w="462"/>
        <w:gridCol w:w="462"/>
      </w:tblGrid>
      <w:tr>
        <w:trPr>
          <w:trHeight w:val="30" w:hRule="atLeast"/>
        </w:trPr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оплаты труда 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Спрос 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одного участника)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Алматинское областное правление – филиал Казахского общества слепых общественного объединения "Казахское общество слепых"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проведении технических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(ксерокопирование, сортировка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(оформление залов, развешивание шаров и плакатов)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450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Талдыкорган Департамента внутренних дел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(сортировка, подшивка и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(рассылка писем)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600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"Ассамблеи народа Казахстана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(оформление залов, развешивание шаров и плакатов)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(рассылка писем)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Талдыкорган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(сортировка, подшивка и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(рассылка писем)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350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суд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при обработке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(сортировка, подшивка и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(рассылка писем)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280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"Кризисный центр "Юность"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Оформление, подготовка мест для проведения кружков и спортивных секций детей и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20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Талдыкорган Департамента юстиции Алматинской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(сортировка, подшивка и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(рассылка писем)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280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филиал Республиканского государственного казенного предприятия "Центр недвижимости по Алматинской области" комитета регистрационной службы и оказания правовой помощи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(сортировка, подшивка и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(рассылка писем)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(сортировка, подшивка и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"Управление государственных доходов по городу Талдыкорган Департамента государственных доходов по Алматинской области Комитета государственных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(сортировка, подшивка и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(рассылка писем)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"Объединенное управление по делам обороны города Талдыкорган Алматинской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(сортировка, подшивка и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раздача призывных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(рассылка писем)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300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областной филиал общественного объединения "Общество Красного Полумесяца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благотворительных мероприятий малообеспеченным семьям (раздача одежды, продуктов питания)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уборке территории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(уборка, побелка, покраска)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Филиал Общественного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"Казахское общество глухих" "Алматинское областное правление"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проведении технических работ (ксерокопирование, сортировка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(оформление залов, развешивание шаров и плакатов)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чрезвычайным ситуациям города Талдыкорган Департамента по чрезвычайным ситуациям Алматинской области Министерства по чрезвычайным ситуациям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(сортировка, подшивка и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"Ассоциация родителей по опеке детей-инвалидов и с отклонениями в психо-физическом развитии "Алпамыс"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сопровождении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 медицинские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(опора, посадка, высадка из специальных автомашин)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уборке территории организации (уборка, побелка, покраска)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200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"Детско-подростковый клуб "Мушелтой"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(сортировка, подшивка и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уборке территории организации (уборка, побелка, покраска)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"Партия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 Отан" Талдыкорганский городской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(сортировка, подшивка и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(рассылка писем)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по благоустройстве территорий (уборка, побелка, покраска)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"Талдыкорганский региональный центр поддержки женщин"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(сортировка, подшивка и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"Талдыкорган-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региональный фонд содействия занятости"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проведении технических работ по обработке документов (сортировка, подшивка и нумерация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участникам и ветеранам Великой Отечественной войны, их вдовам, одиноко престарелым пенсионерам (помощь в проведении влажной уборки дома, покупки продуктов питания, лекарственных средств и оплаты коммунальных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по уборке территории домов (уборка, побелка, покраска)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Талдыкорган"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(сортировка, подшивка и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(рассылка писем)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Еркинского сельского округа города Талдыкорган"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благоустройстве,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похозяйственной книги (сбор сведений)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опорников "ЕРЛИК" города Талдыкорган"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людям с ограниченными возможностями в проведении технических работ по оброботке документов (сортировка, подшивка и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сопровождении инвалидов в медицинские учреждения (опора, посадка, высадка из специальных автомашин)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уборке территории организации (уборка, побелка, покраска)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80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Талдыкорган"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(сортировка, подшивка и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(рассылка писем)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Отенайского сельского округа города Талдыкорган"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благоустройстве,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похозяйственной книги (сбор сведении)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Талдыкорган"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реставрации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(сортировка, подшивка и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(рассылка писем)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"Коркем-Талдыкорган" государственного учреждения "Отдел жилищно-коммунального хозяйства города Талдыкорган"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благоустройстве, озеленении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2500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 и предназначена специально для безработных. Направление безработных на общественные работы осуществляется городским отделом занятости и социальных программ,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безработным, участвующим в общественных работах,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