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f0aa" w14:textId="f1af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N 27-113 от 20 декабря 2013 года "О бюджете города Капшагай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10 февраля 2014 года N 28-118. Зарегистрировано Департаментом юстиции Алматинской области 19 февраля 2014 года N 2584. Утратило силу решением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N 27-113 от 20 декабря 2013 года "О бюджете города Капшагай на 2014-2016 годы" (зарегистрированного в государственном Реестре нормативных правовых актов 30 декабря 2013 года N 2543, опубликованного в газете "Нұрлы өлке" N 03-04 (257) от 07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"4161946" заменить на цифру "4239528",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цифру "2966724" заменить на цифру "3044306",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"429836" заменить на цифру "523399",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"1027644" заменить на цифру "1011663".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"4231086" заменить на цифру "4372192".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бюджета" цифру "-78369" заменить на цифру "-141893".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бюджета" цифру "78369" заменить на цифру "141893".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городского маслихата по социально-экономическому развитию, бюджету, производству,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Сатыбалдиева Айгуль Толековна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2"/>
        <w:gridCol w:w="5028"/>
      </w:tblGrid>
      <w:tr>
        <w:trPr>
          <w:trHeight w:val="30" w:hRule="atLeast"/>
        </w:trPr>
        <w:tc>
          <w:tcPr>
            <w:tcW w:w="8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N 28-118 от 10 февраля 2014 года "О внесении изменений в решение Капшагайского городского маслихата от 20 декабря 2013 года N 27-113 "О бюджете города Капшагай на 2014-2016 годы" Приложение 1, утвержденное решением Капшагайского городского маслихата от 20 декабря 2013 года N 27-113 "О бюджете города Капшагай на 2014-2016 годы"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953"/>
        <w:gridCol w:w="2237"/>
        <w:gridCol w:w="53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746"/>
        <w:gridCol w:w="1813"/>
        <w:gridCol w:w="1813"/>
        <w:gridCol w:w="2704"/>
        <w:gridCol w:w="3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50"/>
        <w:gridCol w:w="2050"/>
        <w:gridCol w:w="2655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315"/>
        <w:gridCol w:w="1315"/>
        <w:gridCol w:w="1315"/>
        <w:gridCol w:w="4989"/>
        <w:gridCol w:w="2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690"/>
        <w:gridCol w:w="987"/>
        <w:gridCol w:w="3655"/>
        <w:gridCol w:w="4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53"/>
        <w:gridCol w:w="2315"/>
        <w:gridCol w:w="2315"/>
        <w:gridCol w:w="2091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