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3d46" w14:textId="ae13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10 февраля 2014 года N 28-119. Зарегистрировано Департаментом юстиции Алматинской области 27 февраля 2014 года N 2600. Утратило силу решением Капшагайского городского маслихата от 18 июля 2014 года № 35-158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Капшагайского городского маслихата от 18.07.2014 </w:t>
      </w:r>
      <w:r>
        <w:rPr>
          <w:rFonts w:ascii="Times New Roman"/>
          <w:b w:val="false"/>
          <w:i w:val="false"/>
          <w:color w:val="ff0000"/>
          <w:sz w:val="28"/>
        </w:rPr>
        <w:t>№ 35-158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претендующего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по городу Капшагай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08 ноября 2013 года N 24-105 "Об определении размера и порядка оказания жилищной помощи малообеспеченным семьям (гражданам) (зарегестрированно в Реестре государственной регистрации нормативных правовых актов 10 декабря N 2493, опубликовано в газете "Нұрлы өлке"  N 49 (250) от 11 декабря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социальной защите населения, труду, образованию, здравоохранению, культуре, языку, спорту 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Капшагай"                                  Инкарбекова Айгуль Сергазыевна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Капшагай"                                  Сатыбалдиева Айгул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N 28-119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 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города Капшагая"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городе Капшагай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для семьи из 3-х и более человек – 210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три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Финансирование выплат жилищной помощи осуществляется в пределах средств, предусмотренных в бюджете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Выплата жилищной помощи малообеспеченным семьям (гражданам) осуществляется уполномоченным органом через банки второго уровня.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