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28c57" w14:textId="2628c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Заречному, Шенгельдинскому сельским округам и городу Капшагай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Постонавление акимата города Капшагай Алматинской области от 16 июня 2014 года № 384. Зарегистрировано Департаментом юстиции Алматинской области 23 июня 2014 года № 2758. Утратило силу постановлением акимата города Капшагай Алматинской области от 13 декабря 2017 года № 993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Капшагай Алматинской области от 13.12.2017 </w:t>
      </w:r>
      <w:r>
        <w:rPr>
          <w:rFonts w:ascii="Times New Roman"/>
          <w:b w:val="false"/>
          <w:i w:val="false"/>
          <w:color w:val="ff0000"/>
          <w:sz w:val="28"/>
        </w:rPr>
        <w:t>№ 993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образовании" от 27 июля 2007 года акимат города Капшагай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прилагаемый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по Заречному, Шенгельдинскому сельским округам и городу Капшагай.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Сугурова Ильяса Сейтбековича.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города Капшагай от "16" июня 2014 года № 384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Заречному, Шенгельдинскому сельским округам и городу Капшагай"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по Заречному, Шенгельдинскому сельским округам и города Капшагай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1"/>
        <w:gridCol w:w="2635"/>
        <w:gridCol w:w="2078"/>
        <w:gridCol w:w="3193"/>
        <w:gridCol w:w="3193"/>
      </w:tblGrid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в дошкольных организациях в месяц (тенге)</w:t>
            </w:r>
          </w:p>
        </w:tc>
      </w:tr>
      <w:tr>
        <w:trPr>
          <w:trHeight w:val="30" w:hRule="atLeast"/>
        </w:trPr>
        <w:tc>
          <w:tcPr>
            <w:tcW w:w="1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Заречный, Шенгельдинский сельские округа и город Капшагай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 с полным днем пребывания при школе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 с полным днем пребывания при школе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1750-1750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575-575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14733-15244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10680-12389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3"/>
        <w:gridCol w:w="2870"/>
        <w:gridCol w:w="3143"/>
        <w:gridCol w:w="314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 с полным днем пребывания при школе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 с полным днем пребывания при школе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10000-10000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8000-10000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14787-15674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10823-12555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