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3051c" w14:textId="b530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№ 27-113 от 20 декабря 2013 года "О бюджете города Капшагай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15 октября 2014 года № 40-171. Зарегистрировано Департаментом юстиции Алматинской области 24 октября 2014 года № 2879. Утратило силу решением Капшагайского городского маслихата Алматинской области от 15 июля 2015 года № 50-212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Капшагайского городского маслихата Алматинской области от 15.07.2015 </w:t>
      </w:r>
      <w:r>
        <w:rPr>
          <w:rFonts w:ascii="Times New Roman"/>
          <w:b w:val="false"/>
          <w:i w:val="false"/>
          <w:color w:val="ff0000"/>
          <w:sz w:val="28"/>
        </w:rPr>
        <w:t>№ 50-212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30 декабря 2013 года № 2543, опубликованного в газете "Нурлы олке" № 03-04 (257) от 07 января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28-118 от 10 февраля 2014 года "О внесении изменений в решение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19 февраля 2014 года № 2584, опубликованного в газете "Нурлы олке" № 09-10 (263) от 25 февраля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30-130 от 4 апреля 2014 года "О внесении изменений в решение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14 апреля 2014 года № 2653, опубликованного в газете "Нурлы олке" № 17 (270) от 23 апреля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33-146 от 5 мая 2014 года "О внесении изменений в решение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19 мая 2014 года № 2713, опубликованного в газете "Нурлы олке" № 19-20 (273) от 17 мая 2014 года),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№ 36-160 от 5 августа 2014 года "О внесении изменений в решение Капшагайского городского маслихата № 27-113 от 20 декабря 2013 года "О бюджете города Капшагай на 2014-2016 годы" (зарегистрированного в государственном Реестре нормативных правовых актов 13 августа 2014 года № 2 811, опубликованного в газете "Нурлы олке" № 32 (285) от 16 августа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бюджет города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6165836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1081648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43574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80000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4960614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1715698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1735672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1509244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6183744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9229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11112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1883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129998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157135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157135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Утвердить резерв местного исполнительного органа города на 2014 год в сумме 23901 тысяча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по социально-экономическому развитию, бюджету, производству, развитию малого и среднего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60"/>
        <w:gridCol w:w="5020"/>
      </w:tblGrid>
      <w:tr>
        <w:trPr>
          <w:trHeight w:val="30" w:hRule="atLeast"/>
        </w:trPr>
        <w:tc>
          <w:tcPr>
            <w:tcW w:w="80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0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15 октября 2014 года № 40-171 "О внесении изменений в решение Капшагайского городского маслихата от 20 декабря 2013 года № 27-113 "О бюджете города Капшагай на 2014-2016 годы" Приложение 1 к утвержденному решению Капшагайского городского маслихата от 20 декабря 2013 года № 27-113 "О бюджете города Капшагай на 2014-2016 годы"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733"/>
        <w:gridCol w:w="1012"/>
        <w:gridCol w:w="3190"/>
        <w:gridCol w:w="5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1145"/>
        <w:gridCol w:w="1625"/>
        <w:gridCol w:w="1625"/>
        <w:gridCol w:w="3222"/>
        <w:gridCol w:w="3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50"/>
        <w:gridCol w:w="2050"/>
        <w:gridCol w:w="2054"/>
        <w:gridCol w:w="38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690"/>
        <w:gridCol w:w="987"/>
        <w:gridCol w:w="3655"/>
        <w:gridCol w:w="49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953"/>
        <w:gridCol w:w="2315"/>
        <w:gridCol w:w="2315"/>
        <w:gridCol w:w="2091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