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d39e" w14:textId="ecfd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города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декабря 2014 года № 42-178. Зарегистрировано Департаментом юстиции Алматинской области 14 января 2015 года № 2996. Утратило силу решением Капшагайского городского маслихата Алматинской области от 20 июня 2016 года № 5-29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Капшагайского городского маслихата Алматинской области от 20.06.2016 </w:t>
      </w:r>
      <w:r>
        <w:rPr>
          <w:rFonts w:ascii="Times New Roman"/>
          <w:b w:val="false"/>
          <w:i w:val="false"/>
          <w:color w:val="ff0000"/>
          <w:sz w:val="28"/>
        </w:rPr>
        <w:t>№ 5-29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подпунктом 4) статьи 16 Закона Республики Казахстан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коррекционной поддержке детей с ограниченными возможностями" и Постановлением Правительства Республики Казахстан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 населения", Капшагайский городской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 на обучение производится государственным учреждением "Отдел занятости и социальных программ города Капшагай";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первоначального назначения возмещение затрат на обучение выплачивается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исполнения настоящего решения возложить на постоянную комиссию городского маслихата "По социальной защите населения, труду, образованию, здравоохранению, культуре, языку, спорту 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