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c218" w14:textId="347c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19 декабря 2014 года № 42-179. Зарегистрировано Департаментом юстиции Алматинской области 14 января 2015 года № 2997. Утратило силу решением Капшагайского городского маслихата от 27 марта 2020 года № 67-251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Капшагайского городского маслихата от 27.03.2020 </w:t>
      </w:r>
      <w:r>
        <w:rPr>
          <w:rFonts w:ascii="Times New Roman"/>
          <w:b w:val="false"/>
          <w:i w:val="false"/>
          <w:color w:val="ff0000"/>
          <w:sz w:val="28"/>
        </w:rPr>
        <w:t>№ 67-251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Капшагайский городской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в размере пяти месячных расчетных показателей, за счет бюджетных средств.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15 мая 2013 года № 16-83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(зарегистрированного в государственном Реестре нормативных правовых актов 12 июня 2013 года № 2375, опубликованного в газете "Нурлы олке" № 23(224) от 19 июня 2013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городского маслихата "По социальной защите населения, труду, образованию, здравоохранению, культуре, языку, спорту и межнациональным отношениям".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