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c79c" w14:textId="fdfc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20 декабря 2013 года N 25-158 "О бюджете города Текели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04 апреля 2014 года N 28-182. Зарегистрировано Департаментом юстиции Алматинской области 14 апреля 2014 года N 2659. Утратило силу решением Текелийского городского маслихата Алматинской области от 09 февраля 2015 года № 37-244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Текелийского городского маслихата Алматинской области от 09.02.2015 № 37-244.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20 декабря 2013 года N 25-158 "О бюджете города Текели на 2014-2016 годы" (зарегистрированного в Реестре государственной регистрации нормативных правовых актов 30 декабря 2013 года за N 2535, опубликованного в газете "Текелі тынысы" от 10 января 2014 года N 1-2),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10 февраля 2014 года N 26-165 "О внесении изменений и дополнений в решение Текелийского городского маслихата от 20 декабря 2013 года N 25-158 "О бюджете города Текели на 2014-2016 годы" (зарегистрированного в Реестре государственной регистрации нормативных правовых актов 20 февраля 2014 года за N 2589, опубликованного в газете "Текелі тынысы" от 28 февраля 2014 года N 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"2743569" заменить на цифры "2930398",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"2599533" заменить на цифры "2786362",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"168155" заменить на цифры "365048";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"1431833" заменить на цифры "1545483";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"2767436" заменить на цифры "2954265".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 Кожабек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апреля 2014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4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28-182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25-158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Текели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15-158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744"/>
        <w:gridCol w:w="641"/>
        <w:gridCol w:w="8909"/>
        <w:gridCol w:w="214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2930398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126920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91049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42786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31289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</w:t>
            </w:r>
          </w:p>
        </w:tc>
      </w:tr>
      <w:tr>
        <w:trPr>
          <w:trHeight w:val="6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3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17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0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2786362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2786362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2786362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08"/>
        <w:gridCol w:w="786"/>
        <w:gridCol w:w="805"/>
        <w:gridCol w:w="7915"/>
        <w:gridCol w:w="214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2954265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142226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90700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66293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63293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</w:p>
        </w:tc>
      </w:tr>
      <w:tr>
        <w:trPr>
          <w:trHeight w:val="9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</w:t>
            </w:r>
          </w:p>
        </w:tc>
      </w:tr>
      <w:tr>
        <w:trPr>
          <w:trHeight w:val="15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9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</w:p>
        </w:tc>
      </w:tr>
      <w:tr>
        <w:trPr>
          <w:trHeight w:val="13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11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940985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155292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155292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73481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81811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604912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604912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579444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180781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49954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11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</w:t>
            </w:r>
          </w:p>
        </w:tc>
      </w:tr>
      <w:tr>
        <w:trPr>
          <w:trHeight w:val="11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107808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87611</w:t>
            </w:r>
          </w:p>
        </w:tc>
      </w:tr>
      <w:tr>
        <w:trPr>
          <w:trHeight w:val="5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84304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</w:t>
            </w:r>
          </w:p>
        </w:tc>
      </w:tr>
      <w:tr>
        <w:trPr>
          <w:trHeight w:val="17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5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18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6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4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</w:t>
            </w:r>
          </w:p>
        </w:tc>
      </w:tr>
      <w:tr>
        <w:trPr>
          <w:trHeight w:val="10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861467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566789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8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487950</w:t>
            </w:r>
          </w:p>
        </w:tc>
      </w:tr>
      <w:tr>
        <w:trPr>
          <w:trHeight w:val="9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448654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</w:t>
            </w:r>
          </w:p>
        </w:tc>
      </w:tr>
      <w:tr>
        <w:trPr>
          <w:trHeight w:val="9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70972</w:t>
            </w:r>
          </w:p>
        </w:tc>
      </w:tr>
      <w:tr>
        <w:trPr>
          <w:trHeight w:val="8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224059</w:t>
            </w:r>
          </w:p>
        </w:tc>
      </w:tr>
      <w:tr>
        <w:trPr>
          <w:trHeight w:val="7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175914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70619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67605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46517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8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8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22284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10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8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города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8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8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27275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27275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</w:p>
        </w:tc>
      </w:tr>
      <w:tr>
        <w:trPr>
          <w:trHeight w:val="5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9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740193</w:t>
            </w:r>
          </w:p>
        </w:tc>
      </w:tr>
      <w:tr>
        <w:trPr>
          <w:trHeight w:val="7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8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732081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8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5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8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728647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55126</w:t>
            </w:r>
          </w:p>
        </w:tc>
      </w:tr>
      <w:tr>
        <w:trPr>
          <w:trHeight w:val="8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653521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913"/>
        <w:gridCol w:w="1100"/>
        <w:gridCol w:w="1063"/>
        <w:gridCol w:w="7063"/>
        <w:gridCol w:w="21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746"/>
        <w:gridCol w:w="663"/>
        <w:gridCol w:w="8814"/>
        <w:gridCol w:w="219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4.Дефицит (профицит)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-23867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