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cc58" w14:textId="e3fc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28 марта 2014 года N 27-174. Зарегистрировано Департаментом юстиции Алматинской области 24 апреля 2014 года N 2681. Утратило силу решением Текелийского городского маслихата Алматинской области от 04 июля 2014 года № 31-198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31-198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</w:t>
      </w:r>
      <w:r>
        <w:rPr>
          <w:rFonts w:ascii="Times New Roman"/>
          <w:b w:val="false"/>
          <w:i w:val="false"/>
          <w:color w:val="000000"/>
          <w:sz w:val="28"/>
        </w:rPr>
        <w:t>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города Текели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9"/>
        <w:gridCol w:w="1891"/>
      </w:tblGrid>
      <w:tr>
        <w:trPr>
          <w:trHeight w:val="30" w:hRule="atLeast"/>
        </w:trPr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</w:p>
          <w:bookmarkEnd w:id="1"/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  <w:bookmarkEnd w:id="2"/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городского</w:t>
            </w:r>
          </w:p>
          <w:bookmarkEnd w:id="3"/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  <w:bookmarkEnd w:id="4"/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</w:p>
          <w:bookmarkEnd w:id="5"/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</w:t>
            </w:r>
          </w:p>
          <w:bookmarkEnd w:id="6"/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 "Отдел занятости</w:t>
            </w:r>
          </w:p>
          <w:bookmarkEnd w:id="7"/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социальных программ</w:t>
            </w:r>
          </w:p>
          <w:bookmarkEnd w:id="8"/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Текели"</w:t>
            </w:r>
          </w:p>
          <w:bookmarkEnd w:id="9"/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"28" марта 2014 года</w:t>
            </w:r>
          </w:p>
          <w:bookmarkEnd w:id="10"/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</w:t>
            </w:r>
          </w:p>
          <w:bookmarkEnd w:id="11"/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 "Отдел экономики</w:t>
            </w:r>
          </w:p>
          <w:bookmarkEnd w:id="12"/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бюджетного планирования</w:t>
            </w:r>
          </w:p>
          <w:bookmarkEnd w:id="13"/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Текели"</w:t>
            </w:r>
          </w:p>
          <w:bookmarkEnd w:id="14"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Нусупов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Калиновский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Женисбаевич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Абдалиев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Файзагуль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Свановна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Мырзахметова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"28" марта 2014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Текелийского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27-174 "Об определении размера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порядка оказания жилищной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Текели"         </w:t>
      </w:r>
    </w:p>
    <w:bookmarkEnd w:id="15"/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
</w:t>
      </w:r>
      <w:r>
        <w:rPr>
          <w:rFonts w:ascii="Times New Roman"/>
          <w:b/>
          <w:i w:val="false"/>
          <w:color w:val="000000"/>
        </w:rPr>
        <w:t>
 малообеспеченным семьям (гражданам) города Текели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города Текели",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– инвалидами до 18 лет, лицами старше 80 лет, детьми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трудоустройства, в том числе на социальные рабочие место или общестбенную работу, от профессиональной подготовки, переподготовки.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2.Размер и порядок оказания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семьям проживающим в жилом доме с печным отоплением – 10 килограмм (один маленький газовый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пять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– 70 тенге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Финансирование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выплат жилищной помощи осуществляется в пределах средств, предусмотренных в бюджете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