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2173" w14:textId="e372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городе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04 апреля 2014 года N 28-183. Зарегистрировано Департаментом юстиции Алматинской области 24 апреля 2014 года N 2682. Утратило силу решением маслихата города Текели области Жетісу от 14 ноября 2023 года № 10-57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Текели области Жетісу от 14.11.2023 </w:t>
      </w:r>
      <w:r>
        <w:rPr>
          <w:rFonts w:ascii="Times New Roman"/>
          <w:b w:val="false"/>
          <w:i w:val="false"/>
          <w:color w:val="ff0000"/>
          <w:sz w:val="28"/>
        </w:rPr>
        <w:t>№ 10-57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многквартирного жилого дома для участия в сходе местного сообщества в городе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"По социальным вопросам".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Кожабек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Калиновский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Текели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Канатович Кайнарбеков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"04" апреля 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Рудничного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Дмитриевич Вишняков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апреля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Текелийского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04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N 28-183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проведения раздельных 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представителей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улицы, многквартирного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для участия в сходе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в городе Текели"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определения количества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многквартирного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в городе Текели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 в городе Текели.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процента от общего числа избирателей села, улицы, многоквартирного жилого дома на территорий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