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28eb" w14:textId="7d92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12 мая 2014 года № 118. Зарегистрировано Департаментом юстиции Алматинской области 20 июня 2014 года № 2757. Утратило силу постановлением акимата города Текели Алматинской области от 07 декабря 2015 года N 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Текели Алматинской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N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Лепесова Сери Болысбаевича.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Игембаева Зухра Кантаевна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"12" мая 2014 года № 118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городу Текели".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городу Текели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2436"/>
        <w:gridCol w:w="1746"/>
        <w:gridCol w:w="3817"/>
        <w:gridCol w:w="3818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12390-13140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2769"/>
        <w:gridCol w:w="3381"/>
        <w:gridCol w:w="33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пребыванием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15000-16209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12417-13242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