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edc" w14:textId="6ce6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04 июля 2014 года № 31-198. Зарегистрировано Департаментом юстиции Алматинской области 30 июля 2014 года № 2788. Утратило силу решением Текелийского городского маслихата Алматинской области от 02 августа 2016 года № 7-36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Текелийского городского маслихата Алматинской области от 02.08.2016 </w:t>
      </w:r>
      <w:r>
        <w:rPr>
          <w:rFonts w:ascii="Times New Roman"/>
          <w:b w:val="false"/>
          <w:i w:val="false"/>
          <w:color w:val="ff0000"/>
          <w:sz w:val="28"/>
        </w:rPr>
        <w:t>№ 7-36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марта 2014 года № 27-174 "Об определении размера и порядка оказания жилищной помощи малообеспеченным семьям (гражданам) города Текели" (зарегистрированного в Реестре государственной регистрации нормативных правовых актов от 24 апреля 2014 года № 2681, опубликованного в газете "Текелі тынысы" от 07 мая 2014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Абдалиев Ерлан Женисбаевич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Мырзахметова Файзагүл Свановна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04 июля 2014 года № 31-198 "Об определении размера и порядка оказания жилищной помощи малообеспеченным семьям (гражданам) по городу Текели"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городу Текели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государственное учреждение "Отдел занятости и социальных программ города Текели",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центр обслуживания населения –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веб-портал -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информационная система, представляющая собой единое окна доступа ко всей консалидированной правительственной информации, включая нормативную правовую базу, и к государственным услугам, оказываемым в электронной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предоставляется за счет средств местного бюджета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-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безработным, без уважительных причин отказавшимся от предложенного уполномоченными органами трудоустройства, в том числе на социальные рабочие места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Для назначения жилищной помощи гражданин (семья) обращается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документа,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документы подтверждающие доходы семьи, указанные в пунктах 1, 5, 6, 7, подпункте 2) пункта 8 и пункте 10 приложения 2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счет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веб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электронную копию квитанции –счета за услуги и телекоммуникаций или копия договора на оаказание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Получатели жилищной помощи в течение пятнадцати календарных дней извещают уполномоченный орган о любых обстоятельствах, влияющих на право 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Тарифы и нормы потребления коммунальных услуг предоставляются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потребление газа – (один маленький газовый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потребление электроэнергии: на 1-го человека – 70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нормы на водоснабжение – на каждого члена семьи, при наличии приборов учета по показаниям, но не выше действующих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потребителей твердого топлива: на жилые дома с печным отоплением – пять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При расчете стоимости твердого топлива,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 Финансирование выплат жилищной помощи осуществляется в пределах средств, предусмотренных бюджетом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