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bca10" w14:textId="79bca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решение Аксуского районного маслихата от 21 декабря 2013 года N 26-165 "О районном бюджете Аксуского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Аксуского района Алматинской области от 10 февраля 2014 года N 27-172. Зарегистрировано Департаментом юстиции Алматинской области 19 февраля 2014 года N 2586. Утратило силу решением Аксуского районного маслихата Алматинской области от 17 марта 2017 года № 12-57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Аксуского районного маслихата Алматинской области от 17.03.2017 </w:t>
      </w:r>
      <w:r>
        <w:rPr>
          <w:rFonts w:ascii="Times New Roman"/>
          <w:b w:val="false"/>
          <w:i w:val="false"/>
          <w:color w:val="ff0000"/>
          <w:sz w:val="28"/>
        </w:rPr>
        <w:t>№ 12-57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Аксуский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районного маслихата от 21 декабря 2013 года N 26-165 "О районном бюджете Аксуского района на 2014-2016 годы" (зарегистрированного в Реестре государственной регистрации нормативных правовых актов 30 декабря 2013 года за N 2541, опубликовано в районной газете "Ақсу өңірі" от 11 января 2014 года N 2 (9687), от 18 января 2014 года N 3 (9688)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"Доходы" цифру "4139179" заменить на цифру "4254855",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"поступление трансфертов" цифру "4016050" заменить на цифру "4131726",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"целевые текущие трансферты" цифру "553292" заменить на цифру "656913";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"целевые трансферты на развитие" цифру "1045368" заменить на цифру "1057423".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"Затраты" цифру "4042694" заменить на цифру "4163627".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"Чистое бюджетное кредитование" цифру "25617" заменить на цифру "25616",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"погашение бюджетных кредитов" цифру "5784" заменить на цифру "5785".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"Дефицит бюджета (профицит)" цифру "(-)25617" заменить на цифру "(-)30874".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"Финансирование дефицита (использование профицита) бюджета" цифру "25617" заменить на цифру "30874".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районного маслихата "По вопросам бюджета, социально-культурной сферы, молодежной политики и права".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Серпербаев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ГУ "Аксуский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районный отдел 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 бюджетного планирования"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Жандосова Гульнара Жандосовна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февраля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27-172 "О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решение Аксуского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26-165 " О районном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Аксуского района на 2014-2016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утвержденное решением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 N 26-165 "О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 Аксуского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2014-2016 годы"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Аксуского района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"/>
        <w:gridCol w:w="1750"/>
        <w:gridCol w:w="1023"/>
        <w:gridCol w:w="3097"/>
        <w:gridCol w:w="54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8"/>
        <w:gridCol w:w="1138"/>
        <w:gridCol w:w="1614"/>
        <w:gridCol w:w="1615"/>
        <w:gridCol w:w="3280"/>
        <w:gridCol w:w="3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954"/>
        <w:gridCol w:w="1955"/>
        <w:gridCol w:w="2532"/>
        <w:gridCol w:w="31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2285"/>
        <w:gridCol w:w="1335"/>
        <w:gridCol w:w="857"/>
        <w:gridCol w:w="2293"/>
        <w:gridCol w:w="41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1"/>
        <w:gridCol w:w="1051"/>
        <w:gridCol w:w="1051"/>
        <w:gridCol w:w="1051"/>
        <w:gridCol w:w="6457"/>
        <w:gridCol w:w="16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744"/>
        <w:gridCol w:w="744"/>
        <w:gridCol w:w="744"/>
        <w:gridCol w:w="4295"/>
        <w:gridCol w:w="50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1900"/>
        <w:gridCol w:w="1110"/>
        <w:gridCol w:w="712"/>
        <w:gridCol w:w="3184"/>
        <w:gridCol w:w="42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6"/>
        <w:gridCol w:w="1546"/>
        <w:gridCol w:w="2194"/>
        <w:gridCol w:w="2194"/>
        <w:gridCol w:w="1982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700"/>
        <w:gridCol w:w="993"/>
        <w:gridCol w:w="1700"/>
        <w:gridCol w:w="3794"/>
        <w:gridCol w:w="31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VIII.Используемые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