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762dc" w14:textId="7b762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районного маслихата от 21 декабря 2013 года № 26-165 "О районном бюджете Аксуского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05 мая 2014 года № 31-194. Зарегистрировано Департаментом юстиции Алматинской области 16 мая 2014 года № 2706. Утратило силу решением Аксуского районного маслихата Алматинской области от 17 марта 2017 года № 12-57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Аксуского районного маслихата Алматинской области от 17.03.2017 </w:t>
      </w:r>
      <w:r>
        <w:rPr>
          <w:rFonts w:ascii="Times New Roman"/>
          <w:b w:val="false"/>
          <w:i w:val="false"/>
          <w:color w:val="ff0000"/>
          <w:sz w:val="28"/>
        </w:rPr>
        <w:t>№ 12-57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21 декабря 2013 года № 26-165 "О районном бюджете Аксуского района на 2014-2016 годы" (зарегистрированного в Реестре государственной регистрации нормативных правовых актов 30 декабря 2013 года за № 2541, опубликованного в районной газете "Ақсу өңірі" от 11 января 2014 года № 2 (9687), от 18 января 2014 года № 3 (9688),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10 февраля 2014 года № 27-172 "О внесении изменений в решение Аксуского районного маслихата от 21 декабря 2013 года № 26-165 "О районном бюджете Аксуского района на 2014-2016 годы" (зарегистрированного в Реестре государственной регистрации нормативных правовых актов 19 февраля 2014 года за № 2586, опубликованного в районной газете "Ақсу өңірі" от 1 марта 2014 года № 9 (9694),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4 апреля 2014 года № 29-181 "О внесении изменений в решение Аксуского районного маслихата от 21 декабря 2013 года № 26-165 "О районном бюджете Аксуского района на 2014-2016 годы" (зарегистрированного в Реестре государственной регистрации нормативных правовых актов 15 апреля 2014 года за № 2662, опубликованного в районной газете "Ақсу өңірі" от 26 апреля 2014 года № 17 (9702)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"Доходы" цифру "4547680" заменить на цифру "4652984",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"поступление трансфертов" цифру "4424551" заменить на цифру "4529855",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"целевые текущие трансферты" цифру "895878" заменить на цифру "926733";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"целевые трансферты на развитие" цифру "1111283" заменить на цифру "1185732".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"Затраты" цифру "4455859" заменить на цифру "4561163".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"По вопросам бюджета, социально-культурной сферы, молодежной политики и права".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Серпербаев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ГУ "Аксуский районный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отдел экономики и 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планирования"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Жандосова Гульнара Жандосовна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31-194 "О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в решение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2013 года № 26-165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районном бюджете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2014 - 2016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утвержденного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Аксуского 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 2013 года № 26-165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районном бюджете Аксуского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2014 - 2016 годы"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Аксуского района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1750"/>
        <w:gridCol w:w="1023"/>
        <w:gridCol w:w="3097"/>
        <w:gridCol w:w="54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102"/>
        <w:gridCol w:w="1563"/>
        <w:gridCol w:w="1563"/>
        <w:gridCol w:w="3100"/>
        <w:gridCol w:w="38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4 561 163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344 743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320 270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71 453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66 726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234 792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232 412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45 650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43 995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43 995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пожаров в 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2 792 551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199 385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199 385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172 199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1 940 818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1 940 220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61 103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652 348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143 432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92 863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508 916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508 916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101 244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83 533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83 533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831 731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351 424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281 538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397 278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397 278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395 278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83 029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60 989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160 278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101 798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101 798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101 798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33 834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33 834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195 047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47 199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24 766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139 809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139 809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139 809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38 433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0"/>
        <w:gridCol w:w="1410"/>
        <w:gridCol w:w="2001"/>
        <w:gridCol w:w="2002"/>
        <w:gridCol w:w="2297"/>
        <w:gridCol w:w="31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2285"/>
        <w:gridCol w:w="1335"/>
        <w:gridCol w:w="857"/>
        <w:gridCol w:w="2293"/>
        <w:gridCol w:w="41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"/>
        <w:gridCol w:w="1104"/>
        <w:gridCol w:w="1104"/>
        <w:gridCol w:w="1104"/>
        <w:gridCol w:w="6164"/>
        <w:gridCol w:w="1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770"/>
        <w:gridCol w:w="770"/>
        <w:gridCol w:w="770"/>
        <w:gridCol w:w="4015"/>
        <w:gridCol w:w="52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1082"/>
        <w:gridCol w:w="1853"/>
        <w:gridCol w:w="1083"/>
        <w:gridCol w:w="695"/>
        <w:gridCol w:w="2716"/>
        <w:gridCol w:w="4177"/>
      </w:tblGrid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6"/>
        <w:gridCol w:w="1546"/>
        <w:gridCol w:w="2194"/>
        <w:gridCol w:w="2194"/>
        <w:gridCol w:w="1982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944"/>
        <w:gridCol w:w="1616"/>
        <w:gridCol w:w="944"/>
        <w:gridCol w:w="1616"/>
        <w:gridCol w:w="3607"/>
        <w:gridCol w:w="2967"/>
      </w:tblGrid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VIII.Используемые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