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0231" w14:textId="73d0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огоквартирного жилого дома для участия в сходе местного сообщества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05 июня 2014 года № 32-199. Зарегистрировано Департаментом юстиции Алматинской области 23 июня 2014 года № 2760. Утратило силу решением Аксуского районного маслихата области Жетісу от 15 декабря 2023 года № 19-86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15.12.2023 </w:t>
      </w:r>
      <w:r>
        <w:rPr>
          <w:rFonts w:ascii="Times New Roman"/>
          <w:b w:val="false"/>
          <w:i w:val="false"/>
          <w:color w:val="ff0000"/>
          <w:sz w:val="28"/>
        </w:rPr>
        <w:t>№ 19-86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Аксуского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Аксуском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Серпербаев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Аксуского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Әдилбек Егубекович Далбагаев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"05" 06 2014 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2014 года № 32-199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раздельных сходов местного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количества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села, улицы,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для участия в сходе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Аксуском 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в Аксуском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Аксуском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сел,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процента от общего числа избирателей села, улицы, многоквартирного жилого дома на территорий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