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2dc3" w14:textId="4bb2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21 декабря 2013 года № 26-165 "О районном бюджете Аксуского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06 августа 2014 года № 33-210. Зарегистрировано Департаментом юстиции Алматинской области 13 августа 2014 года № 2812. Утратило силу решением Аксуского районного маслихата Алматинской области от 17 марта 2017 года № 12-57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Аксуского районного маслихата Алматинской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30 декабря 2013 года № 2541, опубликованного в районной газете "Ақсу өңірі" от 11 января 2014 года № 2 (9687), от 18 января 2014 года № 3 (9688),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10 февраля 2014 года № 27-172 "О внесении изменений в решение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19 февраля 2014 года № 2586, опубликованного в районной газете "Ақсу өңірі" от 1 марта 2014 года № 9 (9694),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4 апреля 2014 года № 29-181 "О внесении изменений в решение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15 апреля 2014 года № 2662, опубликованного в районной газете "Ақсу өңірі" от 26 апреля 2014 года № 17 (9702),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05 мая 2014 года № 31-194 "О внесении изменений в решение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16 мая 2014 года № 2706, опубликованного в районной газете "Ақсу өңірі" от 31 мая 2014 года № 22 (9707)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Аксуского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4503122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98780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11955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12394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4379993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1111313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851290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4410446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25616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31401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5785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(-)30874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30874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ГУ "Аксуский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 экономики и 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планирования"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Гульнара Жандосовна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33-210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решение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26-165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2014 - 2016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2013 года № 26-165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Аксуского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2014 - 2016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Аксуского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750"/>
        <w:gridCol w:w="1023"/>
        <w:gridCol w:w="3097"/>
        <w:gridCol w:w="5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138"/>
        <w:gridCol w:w="1614"/>
        <w:gridCol w:w="1615"/>
        <w:gridCol w:w="3280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1410"/>
        <w:gridCol w:w="2001"/>
        <w:gridCol w:w="2002"/>
        <w:gridCol w:w="2297"/>
        <w:gridCol w:w="31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2285"/>
        <w:gridCol w:w="1335"/>
        <w:gridCol w:w="857"/>
        <w:gridCol w:w="2293"/>
        <w:gridCol w:w="4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4"/>
        <w:gridCol w:w="1104"/>
        <w:gridCol w:w="1104"/>
        <w:gridCol w:w="6164"/>
        <w:gridCol w:w="1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770"/>
        <w:gridCol w:w="770"/>
        <w:gridCol w:w="4015"/>
        <w:gridCol w:w="5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82"/>
        <w:gridCol w:w="1853"/>
        <w:gridCol w:w="1083"/>
        <w:gridCol w:w="695"/>
        <w:gridCol w:w="2716"/>
        <w:gridCol w:w="4177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546"/>
        <w:gridCol w:w="2194"/>
        <w:gridCol w:w="2194"/>
        <w:gridCol w:w="1982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4"/>
        <w:gridCol w:w="1616"/>
        <w:gridCol w:w="944"/>
        <w:gridCol w:w="1616"/>
        <w:gridCol w:w="3607"/>
        <w:gridCol w:w="2967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