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9832" w14:textId="e9f9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Аксуского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06 августа 2014 года N 33-211. Зарегистрировано Департаментом юстиции Алматинской области 08 сентября 2014 года N 2842. Утратило силу решением Аксуского районного маслихата Алматинской области от 27 апреля 2015 года № 40-250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Аксуского районного маслихата Алматинской области от 27.04.2015 </w:t>
      </w:r>
      <w:r>
        <w:rPr>
          <w:rFonts w:ascii="Times New Roman"/>
          <w:b w:val="false"/>
          <w:i w:val="false"/>
          <w:color w:val="ff0000"/>
          <w:sz w:val="28"/>
        </w:rPr>
        <w:t>№ 42-250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Аксуского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"Бюджета и развития социально-культурной отрасли, молодежной политики, защиты прав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Аксуского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Бекбаланов Кайрат Тынбаевич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Аксуского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Гульнара Жандосовна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"06"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№33-211 "Об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и порядка оказания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малообеспеченным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(гражданам) Аксуского района"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семьям (гражданам)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– государственное учреждение "Отдел занятости и социальных программ Аксуского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Аксуском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документы, подтверждающие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течение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Порядок исчисления совокупного дохода семьи (гражданина), претендующей на получение жилищной помощи расчитывается на основании Приказа Председателя Агентства Республики Казахстан по делам строительства и жилищно – коммунального хозяйства от 05 декабря 2011 года №471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электроэнергии: на 1-го человека – 70 киловатт в месяц, для семьи из 3-х и более человек – 210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для потребителей твердого топлива: на жилые дома с печным отоплением – четыре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