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ea7ed" w14:textId="bfea7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Аксуского районного маслихата от 21 декабря 2013 года № 26-165 "О районном бюджете Аксуского района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Аксуского районного маслихата Алматинской области от 16 октября 2014 года № 34-217. Зарегистрировано Департаментом юстиции Алматинской области 24 октября 2014 года № 2878. Утратило силу решением Аксуского районного маслихата Алматинской области от 17 марта 2017 года № 12-57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Аксуского районного маслихата Алматинской области от 17.03.2017 </w:t>
      </w:r>
      <w:r>
        <w:rPr>
          <w:rFonts w:ascii="Times New Roman"/>
          <w:b w:val="false"/>
          <w:i w:val="false"/>
          <w:color w:val="ff0000"/>
          <w:sz w:val="28"/>
        </w:rPr>
        <w:t>№ 12-57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Аксуский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Аксуского районного маслихата от 21 декабря 2013 года № 26-165 "О районном бюджете Аксуского района на 2014-2016 годы" (зарегистрированного в Реестре государственной регистрации нормативных правовых актов 30 декабря 2013 года № 2541, опубликованного в районной газете "Аксу онири" от 11 января 2014 года № 2(9687), от 18 января 2014 года № 3(9688),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Аксуского районного маслихата от 10 февраля 2014 года № 27-172 "О внесении изменений в решение Аксуского районного маслихата от 21 декабря 2013 года № 26-165 "О районном бюджете Аксуского района на 2014-2016 годы" (зарегистрированного в Реестре государственной регистрации нормативных правовых актов 19 февраля 2014 года № 2586, опубликованного в районной газете "Аксу онири" от 1 марта 2014 года №9(9694),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Аксуского районного маслихата от 4 апреля 2014 года № 29-181 "О внесении изменений в решение Аксуского районного маслихата от 21 декабря 2013 года № 26-165 "О районном бюджете Аксуского района на 2014-2016 годы" (зарегистрированного в Реестре государственной регистрации нормативных правовых актов 15 апреля 2014 года № 2662, опубликованного в районной газете "Аксу онири" от 26 апреля 2014 года № 17(9702),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Аксуского районного маслихата от 05 мая 2014 года № 31-194 "О внесении изменений в решение Аксуского районного маслихата от 21 декабря 2013 года № 26-165 "О районном бюджете Аксуского района на 2014-2016 годы" (зарегистрированного в Реестре государственной регистрации нормативных правовых актов 16 мая 2014 года № 2706, опубликованного в районной газете "Аксу онири" от 31 мая 2014 года № 22(9707),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Аксуского районного маслихата от 06 августа 2014 года № 33-210 "О внесении изменений в решение Аксуского районного маслихата от 21 декабря 2013 года № 26-165 "О районном бюджете Аксуского района на 2014-2016 годы" (зарегистрированного в Реестре государственной регистрации нормативных правовых актов 13 августа 2014 года № 2812, опубликованного в районной газете "Аксу онири" от 23 августа 2014 года № 34(9719)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"1. Утвердить районный бюджет Аксуского района на 2014-2016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доходы 4546667 тысячи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налоговым поступлениям 97323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неналоговым поступлениям 6155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основного капитала 19651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поступлениям трансфертов 4423538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целевые текущие трансферты 1269305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целевые трансферты на развитие 736843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субвенции 2417390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затраты 4454975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25616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31401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5785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дефицит (профицит) бюджета (-)30874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(использование профицита) бюджета 30874 тысячи тенге".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решения возложить на постоянную комиссию районного маслихата "По вопросам бюджета, социально-культурной сферы, молодежной политики и права".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решение вступает в силу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Серпербаев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Аксуского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16 октября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34-217 "О внесении изменений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 Аксуского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2013 года № 26-165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районном бюджете Аксуского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на 2014-2016 годы"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утвержденного решения Аксуского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 № 26-165 "О районном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бюджете Аксуского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2014-2016 годы"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Аксуского района на 2014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3"/>
        <w:gridCol w:w="1785"/>
        <w:gridCol w:w="1043"/>
        <w:gridCol w:w="2913"/>
        <w:gridCol w:w="55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4546667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выдачу документов уполномоченными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4423538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4423538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4423538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8"/>
        <w:gridCol w:w="1138"/>
        <w:gridCol w:w="1614"/>
        <w:gridCol w:w="1615"/>
        <w:gridCol w:w="3280"/>
        <w:gridCol w:w="35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4454975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имуществом, постприватизационная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и регулирование споров,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 масштаба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степных пожаров районного (городского)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масштаба, а также пожаров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пунктах, в которых 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2345243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образовательного заказа в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юношества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и конкурсов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ребенка-сироты (детей-сирот),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 оставшегося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топлива специалистам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социального обеспечения,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 и ветеринарии в сельской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предоставление услуг специалистами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жестового языка, индивидуальными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помощниками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индивидуальной программой 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обеспечению прав и улучшению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городов и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 государственности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уничтожаемых больных животных, продуктов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на 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7"/>
        <w:gridCol w:w="1377"/>
        <w:gridCol w:w="1954"/>
        <w:gridCol w:w="1955"/>
        <w:gridCol w:w="2532"/>
        <w:gridCol w:w="31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5"/>
        <w:gridCol w:w="2457"/>
        <w:gridCol w:w="1435"/>
        <w:gridCol w:w="2465"/>
        <w:gridCol w:w="450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1"/>
        <w:gridCol w:w="1051"/>
        <w:gridCol w:w="1051"/>
        <w:gridCol w:w="1051"/>
        <w:gridCol w:w="6457"/>
        <w:gridCol w:w="16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4"/>
        <w:gridCol w:w="744"/>
        <w:gridCol w:w="744"/>
        <w:gridCol w:w="744"/>
        <w:gridCol w:w="4295"/>
        <w:gridCol w:w="50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 (профицит)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-30874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810"/>
        <w:gridCol w:w="1058"/>
        <w:gridCol w:w="4294"/>
        <w:gridCol w:w="408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6"/>
        <w:gridCol w:w="1546"/>
        <w:gridCol w:w="2194"/>
        <w:gridCol w:w="2194"/>
        <w:gridCol w:w="1982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кредитов, 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0"/>
        <w:gridCol w:w="1848"/>
        <w:gridCol w:w="1080"/>
        <w:gridCol w:w="4900"/>
        <w:gridCol w:w="339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VIII. 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