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d9e6" w14:textId="454d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16 октября 2014 года № 34-222. Зарегистрировано Департаментом юстиции Алматинской области 17 ноября 2014 года № 2920. Утратило силу решением Аксуского районного маслихата Алматинской области от 22 августа 2016 года № 7-27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Аксуского районного маслихата Алматинской области от 22.08.2016 </w:t>
      </w:r>
      <w:r>
        <w:rPr>
          <w:rFonts w:ascii="Times New Roman"/>
          <w:b w:val="false"/>
          <w:i w:val="false"/>
          <w:color w:val="ff0000"/>
          <w:sz w:val="28"/>
        </w:rPr>
        <w:t>№ 7-27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Аксуского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"По вопросам развития бюджета и социально-культурной отрасли, молодежной политики, защиты прав и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"16"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34-222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Асуского района"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 – 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другие категорий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услуги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 -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