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8564" w14:textId="c068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Аксуском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03 ноября 2014 года № 35-226. Зарегистрировано Департаментом юстиции Алматинской области 25 ноября 2014 года № 2925. Утратило силу решением Аксуского районного маслихата Алматинской области от 22 августа 2016 года № 7-28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22.07.2016 </w:t>
      </w:r>
      <w:r>
        <w:rPr>
          <w:rFonts w:ascii="Times New Roman"/>
          <w:b w:val="false"/>
          <w:i w:val="false"/>
          <w:color w:val="ff0000"/>
          <w:sz w:val="28"/>
        </w:rPr>
        <w:t>№ 7-28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возмещение затрат на обучение производится государственным учреждением "Отдел занятости и социальных программ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 случае первоначального назначения возмещение затрат на обучение выплачивается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развития бюджета и социально-культурной отрасли, молодежной политики, защиты прав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