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0c15" w14:textId="1c00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21 декабря 2013 года № 26-165 "О районном бюджете Аксуского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24 ноября 2014 года № 36-229. Зарегистрировано Департаментом юстиции Алматинской области 02 декабря 2014 года № 2935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21 декабря 2013 года №26-165 "О районном бюджете Аксуского района на 2014-2016 годы" (зарегистрированного в Реестре государственной регистрации нормативных правовых актов 30 декабря 2013 года №2541, опубликованного в районной газете "Аксу онири" от 11 января 2014 года № 2(9687), от 18 января 2014 года №3(9688),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10 февраля 2014 года № 27-172 "О внесении изменений в решение Аксуского районного маслихата от 21 декабря 2013 года №26-165 "О районном бюджете Аксуского района на 2014-2016 годы" (зарегистрированного в Реестре государственной регистрации нормативных правовых актов 19 февраля 2014 года №2586, опубликованного в районной газете "Аксу онири" от 1 марта 2014 года №9(9694),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4 апреля 2014 года №29-181 "О внесении изменений в решение Аксуского районного маслихата от 21 декабря 2013 года №26-165 "О районном бюджете Аксуского района на 2014-2016 годы" (зарегистрированного в Реестре государственной регистрации нормативных правовых актов 15 апреля 2014 года №2662, опубликованного в районной газете "Аксу онири" от 26 апреля 2014 года №17(9702),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05 мая 2014 года №31-194 "О внесении изменений в решение Аксуского районного маслихата от 21 декабря 2013 года №26-165 "О районном бюджете Аксуского района на 2014-2016 годы" (зарегистрированного в Реестре государственной регистрации нормативных правовых актов 16 мая 2014 года №2706, опубликованного в районной газете "Аксу онири" от 31 мая 2014 года №22(9707),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06 августа 2014 года №33-210 "О внесении изменений в решение Аксуского районного маслихата от 21 декабря 2013 года №26-165 "О районном бюджете Аксуского района на 2014-2016 годы" (зарегистрированного в Реестре государственной регистрации нормативных правовых актов 13 августа 2014 года №2812, опубликованного в районной газете "Аксу онири" от 23 августа 2014 года №34(9719),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16 октября 2014 года №34-217 "О внесении изменений в решение Аксуского районного маслихата от 21 декабря 2013 года №26-165 "О районном бюджете Аксуского района на 2014-2016 годы" (зарегистрированного в Реестре государственной регистрации нормативных правовых актов 24 октября 2014 года №2878, опубликованного в районной газете "Аксу онири" от 01 ноября 2014 года №44(9729)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Аксуского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4545817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97323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6155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19651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4422688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1268455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736843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2417390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4452059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27682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33467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(-)32940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32940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бюджета, социально-культурной сферы, молодежной политики и права".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маслихата                        Г. Мусабаланов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36-229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26-165 " О районном бюджете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2014 - 2016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утвержденного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декабря 2013 года №26-165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Аксуского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2014 - 2016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Аксуского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93"/>
        <w:gridCol w:w="793"/>
        <w:gridCol w:w="9973"/>
        <w:gridCol w:w="15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4545817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97323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4422688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4422688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4422688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713"/>
        <w:gridCol w:w="773"/>
        <w:gridCol w:w="10073"/>
        <w:gridCol w:w="15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4452059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516862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489767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229161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155574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246581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села, сельского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242418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 противопожарной службы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2345243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200505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200505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28306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172199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2011288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сельской местности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2010690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1945306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65384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в области образования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96371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76968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76968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22339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13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19403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19403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1000048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346399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285715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коммунального жилищного фонда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226262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59453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56721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46117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575849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575849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133637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442212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33013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195408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46514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13"/>
        <w:gridCol w:w="893"/>
        <w:gridCol w:w="713"/>
        <w:gridCol w:w="9073"/>
        <w:gridCol w:w="16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27682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 кредиты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7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13"/>
        <w:gridCol w:w="833"/>
        <w:gridCol w:w="773"/>
        <w:gridCol w:w="9153"/>
        <w:gridCol w:w="16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73"/>
        <w:gridCol w:w="853"/>
        <w:gridCol w:w="9173"/>
        <w:gridCol w:w="175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33"/>
        <w:gridCol w:w="773"/>
        <w:gridCol w:w="9453"/>
        <w:gridCol w:w="17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  Дефицит бюджета  (профицит)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-32940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 профицита)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773"/>
        <w:gridCol w:w="733"/>
        <w:gridCol w:w="9273"/>
        <w:gridCol w:w="17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