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8804" w14:textId="5428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19 декабря 2014 года № 37-233. Зарегистрировано Департаментом юстиции Алматинской области 29 декабря 2014 года № 2986. Утратило силу решением Аксуского районного маслихата Алматинской области от 17 марта 2017 года № 12-57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Аксуского районного маслихата Алматинской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управлениии и самоуправлении в Республике Казахстан" Аксуский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5196228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125375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21344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8007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5041502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1154827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1439971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2446704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5229327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39393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47469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8024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4000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76544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76544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Аксуского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46-285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сумме 1418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районных бюджетных программ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Учесть, что в районном бюджете на 2015 год предусмотрены трансферты органам местного самоуправления в сумме 180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3-1 в соответствии с решением Аксуского районного маслихата Алматинской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45-279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Аксуского районного маслихата от 19 декабря 2014 года № 37-233 "О бюджете Аксуского района на 2015-2017 годы"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Аксуского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Аксуского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46-285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5 229 327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3 021 207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711 772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трансфертов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403"/>
        <w:gridCol w:w="1990"/>
        <w:gridCol w:w="1403"/>
        <w:gridCol w:w="3526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457"/>
        <w:gridCol w:w="2067"/>
        <w:gridCol w:w="2067"/>
        <w:gridCol w:w="2578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Аксуского районного маслихата от 19 декабря 2014 года № 37-233 "О бюджете Аксуского района на 2015-2017 годы"</w:t>
            </w:r>
          </w:p>
        </w:tc>
      </w:tr>
    </w:tbl>
    <w:bookmarkStart w:name="z29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4 327 436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2 527 312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1 980 316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1 979 676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773 171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Аксуского районного маслихата от 19 декабря 2014 года № 37-233 "О бюджете Аксуского района на 2015-2017 годы"</w:t>
            </w:r>
          </w:p>
        </w:tc>
      </w:tr>
    </w:tbl>
    <w:bookmarkStart w:name="z50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4 495 469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3 056 723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Аксуского районного маслихата от 19 декабря 2014 года № 37-233 "О бюджете Аксуского района на 2015-2017 годы"</w:t>
            </w:r>
          </w:p>
        </w:tc>
      </w:tr>
    </w:tbl>
    <w:bookmarkStart w:name="z70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998"/>
        <w:gridCol w:w="2425"/>
        <w:gridCol w:w="2425"/>
        <w:gridCol w:w="641"/>
        <w:gridCol w:w="48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37-233 "О бюджете Аксуского района на 2015 - 2017 годы"</w:t>
            </w:r>
          </w:p>
        </w:tc>
      </w:tr>
    </w:tbl>
    <w:bookmarkStart w:name="z3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5994"/>
        <w:gridCol w:w="4044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Суыксайского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