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a56f" w14:textId="b41a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Есеболатовского сельского округа Аксуского района Алматинской области от 13 июня 2014 года № 1. Зарегистрировано Департаментом юстиции Алматинской области 22 июля 2014 года № 2777. Утратило силу решением акима Есеболатовского сельского округа Аксуского района Алматинской области от 20 ноября 2014 года № 2-Ш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Есеболатовского сельского округа Аксуского района Алматинской области от 20.11.2014 </w:t>
      </w:r>
      <w:r>
        <w:rPr>
          <w:rFonts w:ascii="Times New Roman"/>
          <w:b w:val="false"/>
          <w:i w:val="false"/>
          <w:color w:val="ff0000"/>
          <w:sz w:val="28"/>
        </w:rPr>
        <w:t>№ 2-Ш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Аксуской районной территориальной инспекции от 03 июня 2014 года № 108, аким Есеболатовского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Есеболатов Есеболатовского сельского округа в связи с возникновением заболевания бруцеллез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Тулепбергенов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"Руководитель государственного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"Аксуская районная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ветеринарного контроля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надзора Министерства сельского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Келгенбаев Мурат Дауылбаевич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2014 г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защиты прав потребителей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Аксускому району"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Берик Елемесович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июня 2014 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