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59829" w14:textId="68598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Алакольского районного маслихата от 21 декабря 2013 года N 25-1 "О бюджете Алакольского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Алакольского района Алматинской области от 08 февраля 2014 года N 26-1. Зарегистрировано Департаментом юстиции Алматинской области 14 февраля 2014 года N 2577. Утратило силу решением Алакольского районного маслихата Алматинской области от 27 мая 2015 года № 49-5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Алакольского районного маслихата Алматинской области от 27.05.2015 </w:t>
      </w:r>
      <w:r>
        <w:rPr>
          <w:rFonts w:ascii="Times New Roman"/>
          <w:b w:val="false"/>
          <w:i w:val="false"/>
          <w:color w:val="ff0000"/>
          <w:sz w:val="28"/>
        </w:rPr>
        <w:t>№ 49-5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пунка 4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Алакольский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Алакольского районного маслихата от 21 декабря 2013 года N 25-1 "О бюджете Алакольского района на 2014-2016 годы" (зарегистрированного в Реестре государственной регистрации нормативных правовых актов 30 декабря 2013 года N 2536, опубликованного в газете "Алакол" от 18 января 2014 года N 3),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"Доходы" цифру "6441164" заменить на цифру "6830088",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"поступления трансфертов" цифру "5075213" заменить на цифру "5464137",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"целевые текущие трансферты" цифру "1089963" заменить на цифру "1284615";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"целевые трансферты на развитие" цифру "1624720" заменить на цифру "1818992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"Затраты" цифру "6441164" заменить на цифру "6889524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"Дефицит (профицит) бюджета" цифру "-25022" заменить на цифру "-84458".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"Финансирования дефицита (профицита) бюджета" цифру "25022" заменить на цифру "84458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Алакольского районного маслихата "Об экономике, бюджета соблюдению законности".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Жазылбеков А.Б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Сейрбаев Б.Т.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"Отдел экономики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бюджетного планирования Алакольского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Бекболатов Сатай Нурмухашевич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N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Алакольского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8 февраля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26-1 "О внесении 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решении Алакольского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25-1 "О районном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Алакольского района на 2014-2016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N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утвержденное 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Алакольского района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 N 25-1 "О районном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Алакольского района на 2014-2016 годы"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Алакольского района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7"/>
        <w:gridCol w:w="1087"/>
        <w:gridCol w:w="1087"/>
        <w:gridCol w:w="3292"/>
        <w:gridCol w:w="57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зем.участка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691"/>
        <w:gridCol w:w="1679"/>
        <w:gridCol w:w="1679"/>
        <w:gridCol w:w="3411"/>
        <w:gridCol w:w="36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 и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защиты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2356"/>
        <w:gridCol w:w="1377"/>
        <w:gridCol w:w="2364"/>
        <w:gridCol w:w="48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785"/>
        <w:gridCol w:w="1043"/>
        <w:gridCol w:w="3533"/>
        <w:gridCol w:w="48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935"/>
        <w:gridCol w:w="2272"/>
        <w:gridCol w:w="2272"/>
        <w:gridCol w:w="1941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