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df78" w14:textId="a4ed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05 мая 2014 года N 31-1. Зарегистрировано Департаментом юстиции Алматинской области 15 мая 2014 года N 2702.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27.05.2015 № 49-5.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N 25-1 "О районном бюджете Алакольского района на 2014-2016 годы" (зарегистрированного в Реестре государственной регистрации нормативных правовых актов 30 декабря 2013 года N 2536, опубликованного в газете "Алакол" от 18 января 2014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февраля 2014 года N 26-1 "О внесении изменений в решение Алакольского районного маслихата от 21 декабря 2013 года N 25-1 "О районном бюджете Алакольского района на 2014-2016 годы" (зарегистрированного в Реестре государственной регистрации нормативных правовых актов 14 февраля 2014 года N 2577, опубликованного в газете "Алакол" от 1 марта 2014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апреля 2014 года N 29-2 "О внесении изменений в решение Алакольского районного маслихата от 21 декабря 2013 года N 25-1 "О районном бюджете Алакольского района на 2014-2016 годы" (зарегистрированного в Реестре государственной регистрации нормативных правовых актов 14 апреля 2014 года N 2652, опубликованного в газете "Алакол" от 19 апреля 2014 года N 16),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"7070724" заменить цифрами "7139124",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"5704773" заменить цифрами "5773173",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"1494749" заменить цифрами "1559149";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"1849494" заменить цифрами "1853494".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"Затраты" цифру "7130160" заменить на цифру "7178560".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"0" заменить на цифру "20000",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цифру "0" заменить на цифру "20000".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Жазылбеков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Алакольского района"   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2014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мая 2014 года N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N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 2014-2016 годы"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4"/>
        <w:gridCol w:w="698"/>
        <w:gridCol w:w="8794"/>
        <w:gridCol w:w="209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7 139 124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1 326 642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1 292 626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1 156 590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65"/>
        <w:gridCol w:w="716"/>
        <w:gridCol w:w="734"/>
        <w:gridCol w:w="8374"/>
        <w:gridCol w:w="209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530 246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139 843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343 913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341 954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4 141 138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345 499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345 499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278 796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2 926 608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2 921 954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2 908 533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869 031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689 031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208 470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39 928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45 115</w:t>
            </w:r>
          </w:p>
        </w:tc>
      </w:tr>
      <w:tr>
        <w:trPr>
          <w:trHeight w:val="16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1 808 742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319 061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297 878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183 084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1 102 823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52 559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96"/>
        <w:gridCol w:w="735"/>
        <w:gridCol w:w="976"/>
        <w:gridCol w:w="7861"/>
        <w:gridCol w:w="21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79"/>
        <w:gridCol w:w="703"/>
        <w:gridCol w:w="8820"/>
        <w:gridCol w:w="205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81"/>
        <w:gridCol w:w="705"/>
        <w:gridCol w:w="8789"/>
        <w:gridCol w:w="20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72"/>
        <w:gridCol w:w="720"/>
        <w:gridCol w:w="739"/>
        <w:gridCol w:w="8395"/>
        <w:gridCol w:w="205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