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6d62" w14:textId="9786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города,села, улицы, многоквартирного жилого дома для участия в сходе местного сообщества в Алакольском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05 мая 2014 года № 31-5. Зарегистрировано Департаментом юстиции Алматинской области 26 мая 2014 года № 2735. Утратило силу решением Алакольского районного маслихата области Жетісу от 30 ноября 2023 года № 16-2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Алакольского районного маслихата области Жетісу от 30.11.2023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Алакольского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жителей города, села, улицы, многоквартирного жилого дома для участия в сходе местного сообщества в Алакольском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"Об экономике, бюджете и соблюдению законности".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Жазылбеков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Сеирбаев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Алакольского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Жаканбаев Алибек Аскербекович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мая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Алакольского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мая 2014 года № 31-5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проведения раздельных 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сообщества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представителей жителей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города, села, улицы, многоквартирного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дома для участия в сходе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сообщества в Алакольском районе"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</w:t>
      </w:r>
      <w:r>
        <w:br/>
      </w:r>
      <w:r>
        <w:rPr>
          <w:rFonts w:ascii="Times New Roman"/>
          <w:b/>
          <w:i w:val="false"/>
          <w:color w:val="000000"/>
        </w:rPr>
        <w:t>определения количества представителей жителей села, улицы,</w:t>
      </w:r>
      <w:r>
        <w:br/>
      </w:r>
      <w:r>
        <w:rPr>
          <w:rFonts w:ascii="Times New Roman"/>
          <w:b/>
          <w:i w:val="false"/>
          <w:color w:val="000000"/>
        </w:rPr>
        <w:t>многоквартирного жилого дома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в Алакольском районе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решение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 в Алакольском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сельских округов созывается и проводится с целью избрания представителей для участия в сходе местного сообщества.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 процент от общего числа избирателей села, улицы, многоквартирного жилого дома на территорий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соответствующего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